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Prawo ― przykazań w postanowieniach zniósł,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stworzyłby w sobie jako jednego,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tych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przykazań (zawartych) w ustawach,* aby z dwóch stworzyć w sobie samym jednego nowego człowieka,** czyniąc pokój,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przykazań w postanowieniach (który uznał za bezużyteczne)*, aby (tych) dwu stworzyłby w sobie ku jednemu nowemu człowiekowi**, czyniąc pokój,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(tych)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oparte na przykazaniach, by — wnosząc pokój — stworzyć w sobie samym z dwóch jednego nowego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przez swoje ciało nieprzyjaźń, prawo przykazań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przepisach, aby z dwóch stworzyć w samym sobie jednego nowego człowieka, czyniąc 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Nieprzyjaźń, to jest zakon przykazań, który zależał w ustawach, skaziwszy przez ciało swoje, aby dwóch stworzył w samym sobie w jednego nowego człowieka, czyniąc 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zakon przykazania wyrokami skaziwszy, aby dwu stworzył w samym sobie w jednego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On mocy Prawo przykazań, wyrażone w zarządzeniach, aby z dwóch [rodzajów ludzi] stworzyć w sobie jednego nowego człowieka, wprowadzając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zakon przykazań i przepisów, aby czyniąc pokój, stworzyć w sobie samym z dwóch jednego nowego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przykazań w postanowieniach, które uznał za bezużyteczne, aby z obu stworzyć w sobie jednego nowego człowieka, wprowadzając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Uchylił Prawo przykazań zawartych w przepisach, aby z dwóch części stworzyć w sobie jednego nowego człowieka i wprowadzić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zniósł prawo nakazowe z jego zarządzeniami, aby, wprowadzając pokój, stworzyć w sobie z dwóch jednego, nowego człowieka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Zniósł zakazy starego Prawa, aby z pogan i Żydów stworzyć jeden naród i w ten sposób zaprowadzić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mocy Prawo (z jego) przepisami i nakazami. Przywrócił pokój, tworząc w swojej osobie z dwóch (nieprzyjaznych) stron jednego nowego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усунувши закон заповідей навчаннями, щоб з двох збудувати в самому собі одну нову людину, влаштувати мир,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bezczynne w naukach Prawo Przykazań; aby czyniąc pokój z dwóch stworzył w sobie istotę ku jednemu, nowemu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w swoim własnym ciele wrogość spowodowaną przez Torę i jej nakazy wyrażone w formie rozporządzeń. Uczynił to, aby w jedności z sobą stworzyć z tych dwóch grup jedną nową ludzkość i w ten sposób zaprowadzić szalom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swoim zniósł nieprzyjaźń – Prawo przykazań złożone z postanowień – żeby w jedności z samym sobą stworzyć z dwóch ludów jednego nowego człowieka oraz zaprowadzić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pozbawił mocy Prawo Mojżesza wraz z jego przykazaniami. Uczynił to, aby z Żydów i pogan stworzyć jeden nowy naród i zaprowadzić między nimi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4:24&lt;/x&gt;; &lt;x&gt;580 3:10&lt;/x&gt;;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to należy połączyć z "On".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jednemu nowemu człowiekowi" - prawdopodobnie w sensie: "jako jednego nowego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2024-05-29T16:44:29Z</dcterms:modified>
</cp:coreProperties>
</file>