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Pragnęliśmy przyjść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chcieli przyjść do was (zwłaszcza ja Paweł) i raz, i drugi; ale nam przekaził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chcieli przyść do was (zwłaszcza ja, Paweł) i raz i drugi: ale przekaził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jeden raz i drugi, lecz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ja, Paweł, i 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 – ja, Paweł, dwukrotnie. Szatan jednak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już kilka razy przybyć do was, zwłaszcza ja, Paweł,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przybyć do was — ja Paweł — raz i drugi, lecz szatan nam przeszkodził.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Chcieliśmy więc kilkakrotnie przyjść do was, zwłaszcza ja, ale szatańskie przeciwności losu nam to uniemożliwiły.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pragnęliśmy przybyć do was, zwłaszcza ja, Paweł, i to dwukrotnie, lecz szatan nam w tym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хотіли ми прийти до вас, я, Павло, і один раз і двічі, але перешкодив нам сатана.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was przyjść; zwłaszcza ja, Paweł, raz i drugi, lecz szatan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bardzo chcieliśmy przybyć do was - ja, Sza'ul, starałem się niejeden raz - ale Przeciwnik nas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wąs przyjść – tak, ja, Paweł, raz i drugi – ale Szatan przeciął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odwiedzić was. Ja, Paweł, wybierałem się do was już dwa razy, ale za każdym razem przeszkodził mi w tym szatan.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2024-06-01T11:59:26Z</dcterms:modified>
</cp:coreProperties>
</file>