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1"/>
        <w:gridCol w:w="4479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i Sama,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Sama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Амам і Самаа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2024-06-02T09:35:09Z</dcterms:modified>
</cp:coreProperties>
</file>