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Midin i 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Midin, 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pustyni: Bet-Araba, Middin, Sekaka;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puszczy: Bet Araba, Meddyn, i Sechacha;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puszczy: Betaraba, Meddin i Sachacha,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Bet-Haaraba, Middin,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Middin i 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stepie: Bet-Haaraba, Middin,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60 Kirjat-Baal, czyli Kirjat-Jearim, i Harabba: dwa miasta wraz z przyległymi do nich miejscowościami. XII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Ваддарґіс і Витарава і Мадон і Сохоха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stepie: Beth Araba, Middin i 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pustkowiu: Bet-Araba, Middin i Sechacha,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2024-06-02T15:53:48Z</dcterms:modified>
</cp:coreProperties>
</file>