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biegła w kierunku morza. Od północy granica (biegła od) Mikmetat, skręcała na wschód w stronę Taanat-Szilo i mijała je po wschodniej stronie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biegła w kierunku morza. Od północy zaś zaczynała się od Mikmetat, skręcała na wschód w stronę Taanat-Szilo i mijała je po wschodniej stronie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granica biegła w kierunku morza do Mikmetat na północy, potem skręcała na wschód do Taanat-Szilo i przechodziła obok jej wschodniej strony aż do Janocha;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ta granica do morza od Machmeta ku północy, a idzie kołem ta granica pod wschód słońca do Tanat Selo, i przechodzi ją od wschodu aż do Janoe;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 granice aż do morza: Machmetat lepak patrzy ku północy i okrąża granice ku wschodu słońca do Tanat Selu, i przechodzi od wschodu do Janoe;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granica biegła aż do morza. Od Hammikmetat na północy zwracała się granica ku wschodowi przez Taanat-Szilo i biegła dalej na wschód do Janocha.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biegnie granica w kierunku morza; na północ jest Michmetat; potem skręca ta granica na wschód w stronę Taanat-Szilo i mija je, i dochodzi na wschodzie do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 kierunku morza. Od Mikmetat na północy granica skręcała ku wschodowi do Taanat-Szilo i biegła dalej na wschód do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dosięga morza. Od Mikmetat na północy granica zwraca się w kierunku wschodnim do Taanat-Szilo i biegnie dalej ku wschodowi do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dochodzi do morza. Od Mikmetat na północy zwraca się granica w kierunku wschodnim do Taanat-Szilo i biegnie dalej ku wschodowi do Janocha.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границі при морі до Ікасмона з півночі Терми, перейде на сході до Тинаси і Селлиса і перейде зі сходу до Янока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granica ciągnie się aż do morza. Na północy punktem granicznym był Michmethath; potem granica zwraca się ku wschodowi, do Taanath Szylo, przebiegając obok niego na wschód, do Janocha.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biegła ku morzu. Michmetat było na północy, a granica biegła okrężnie na wschód ku Taanat-Szilo i przechodziła na wschód do Janoach.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2024-06-01T02:12:51Z</dcterms:modified>
</cp:coreProperties>
</file>