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lgnęli* do JAHWE, waszego Boga, jak to czyniliście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lgnęli do JAHWE, waszego Boga, jak to czyniliście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lgnijcie do JAHWE, swojego Boga, tak jak czyniliście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Pana, Boga waszego, trzymajcie, jakoście czynili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stójcie przy JAHWE Bogu waszym, coście czynili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powinniście natomiast przylgnąć do Pana, Boga waszego, jak czyniliście to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Pana, Boga waszego, lgnijcie tak, jak czyniliście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przylgniecie do JAHWE, waszego Boga, tak jak to czyniliście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przylgnąć do JAHWE, waszego Boga, jak to czynicie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trwajcie przy Jahwe, waszym Bogu, tak jak to dotąd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пристанете до Господа Бога вашого, так як ви вчинили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lgnijcie do WIEKUISTEGO, waszego Boga, jak robiliście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JAHWE, swego Boga, macie lgnąć, jak to czynicie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13:5&lt;/x&gt;;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2024-05-31T06:56:42Z</dcterms:modified>
</cp:coreProperties>
</file>