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wydziedziczył JAHWE przed wami narody wielkie i silne. A co do was – nikt się nie ostał przed wami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wydziedziczył przed wami narody wielkie i silne, a co do was — nikt nie ostał się przed wami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wypędził przed wami narody wielkie i potężne i nikt nie mógł ostać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wypędził Pan od oblicza waszego narody wielkie i możne, i nie oparł się wam nikt aż do dnia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zniesie JAHWE Bóg przed oczyma waszemi narody wielkie i barzo mocne, a żaden się wam sprzeciwić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wypędził przed wami wielkie i silne narody i nikt nie mógł ostać się przed wami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wypędził Pan przed wami narody wielkie i potężne i nikt nie sprostał wam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wielkie i potężne narody, i nikt nie ostał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narody wielkie i potężne i nikt się przed wami nie ostał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ludy liczne i potężne, a po dzień dzisiejszy nikt się jeszcze nie zdołał ostać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перед вашого лиця, великі і сильні народи, і вам ніхто не повстав проти вас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wypędził przed wami wielkie oraz potężne ludy; nikt przed wami nie zdołał się utrzymać,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wypędzi przed wami wielkie i potężne narody. (Po dziś dzień nikt się przed wami nie ostał).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2024-05-29T01:31:11Z</dcterms:modified>
</cp:coreProperties>
</file>