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ludu: Ten oto kamień będzie nam na świadka, bo słyszał wszystkie słowa JAHWE, w których przemówił On do nas. Kamień ten będzie też świadczył przeciw wam, jeśli nie dochowacie wierności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Oto ten kamień będzie dla nas świadkiem, gdyż słyszał wszystkie słowa JAHWE, które powiedział do nas, i będzie świadkiem przeciwko wam, byście się nie wyparli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wszystkiego ludu: Oto kamień ten będzie nam świadectwem; albowiem on słyszał wszystkie słowa Pańskie, które mówił z nami i będzie przeciwko wam na świadectwo, byście snać nie skłamali przeciwko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ludu: Oto ten kamień będzie wam na świadectwo: że słyszał wszytkie słowa PANSKIE, które wam mówił, byście snadź potym nie chcieli zaprzeć i skłamać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 do zgromadzonego ludu: Patrzcie, oto ten kamień będzie dla was świadectwem, ponieważ słyszał wszystkie słowa, które Pan mówił do nas. Będzie on świadkiem przeciw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całego ludu: Oto ten kamień będzie świadkiem przeciwko nam, gdyż słyszał wszystkie słowa Pana, którymi On do nas przemówił; będzie też świadkiem przeciwko wam, abyście się nie zaparli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Jozue do całego ludu: Oto ten kamień będzie świadkiem przeciwko nam, bo słyszał wszystkie słowa JAHWE, którymi do nas przemawiał. Dlatego będzie on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„Ten właśnie kamień będzie świadkiem przeciwko nam, bo słyszał wszystkie słowa, które JAHWE powiedział do nas. On będzie świadkiem przeciwko wam, abyście się nie zaparli swojego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Jozue do całego ludu: - Oto kamień ten będzie świadkiem dla nas, słyszał bowiem wszystkie słowa, które Jahwe mówił do nas. Będzie on również świadkiem przeciw wam, byście się nie zaparli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Ось цей камінь буде вам свідком, бо він почув все сказане йому Господом, що лиш сказав сьогодні до нас. І він буде у вас свідком до останніх днів, коли збрешете Господеві Богові 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Jezus, syn Nuna, powiedział do całego ludu: Oto ten kamień będzie świadkiem przeciwko nam, bowiem on słyszał te wszystkie słowa WIEKUISTEGO, które z nami mówił. Dlatego on będzie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całego ludu: ”Oto ten kamień będzie służył za świadka przeciwko nam, gdyż słyszał wszystkie wypowiedzi JAHWE, które on do nas wyrzekł, i będzie służył za świadka przeciwko wam, żebyście się nie wyparli swego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2024-06-02T01:31:34Z</dcterms:modified>
</cp:coreProperties>
</file>