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dookoła, wy, wszyscy wojownicy, okrążając je jeden raz – tak będziesz robił przez sześć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miasto dookoła, wy wszyscy zdolni do walki. Okrążcie je jeden raz. Tak czyńcie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będziecie obchodzić miasto, okrążając je raz. Uczynicie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obchodzić będziecie miasto, wszyscy mężowie waleczni, około miasta chodząc raz na dzień; tak uczynicie po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miasto wszyscy mężowie waleczni raz na dzień, a tak czynić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uzbrojeni mężowie, będziecie okrążali miasto codziennie jeden raz. Uczynisz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wokoło, wy, wszyscy wojownicy, okrążając je jeden raz.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wojownicy, będziecie obchodzić miasto, okrążając je raz dziennie.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wojownicy maszerują wokół miasta i okrążą je tylko raz. Tak macie czynić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wszyscy wojownicy, obchodźcie raz na dzień miasto dookoła; czynić tak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обійди його довкруги з військовими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okrążali miasto – wszyscy wojenni synowie – obchodząc jeden raz wokół miasta; tak uczynisz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macie okrążać miasto, obchodząc miasto jeden raz. Tak masz postępować przez sześć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2024-06-02T17:43:35Z</dcterms:modified>
</cp:coreProperties>
</file>