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jako przykład dalibyśmy wam ku naśladować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nie mamy do tego prawa,* ale dlatego, żeby dać wam siebie samych za przykład do naśladowania.**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nie mamy władzy, ale aby siebie samych (jako) wzór dalibyśmy wam ku naśladować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(jako) przykład dalibyśmy wam ku naśladować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Czyniliśmy tak nie dlatego, że nie mamy prawa do korzystania z waszego wsparcia, ale po to, by samych siebie postawić wam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jakobyśmy nie mieli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prawa, lecz żeby dać wam samych siebie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tej mocy nie mieli, ale żebyśmy wam sami siebie za przykład podali, abyście nas naśladowali.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mocy nie mieli, ale żebyśmy wam sami siebie na wzór dali, abyście nas naszladowali.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nie mieli do tego prawa, lecz po to, aby dać wam samych siebie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jakobyśmy po temu prawa nie mieli, ale dlatego, że wam siebie samych daliśmy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nie mamy do tego prawa, ale po to, abyśmy mogli samych siebie dać wam jako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nie mieli do tego prawa, ale chcieliśmy dać wam samych siebie jako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dlatego, że nie mamy takiego prawa, lecz aby dać wam siebie jako wzór do naśladowania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miałem prawo do tego kawałka chleba, chciałem jednak sam dać wam przykład do naśladowania.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żebyśmy nie mieli do tego prawa, lecz aby dać wam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не маєте влади, але щоб дати себе як приклад вам, щоб ви уподібнилися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nie mamy swobody, ale by siebie samych dać wam za przykład do naśladowania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nie mieliśmy prawa do wsparcia, ale chcieliśmy być przykładem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nie mieli prawa, ale żeby dać wam siebie za przykład, abyście nas naśladowali.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mieliśmy prawo korzystać z waszej pomocy, chcieliśmy dać wam przykład do naśladowania.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&lt;x&gt;530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Bycie przykładem do naśladowania było dla apostoła rzeczą ważniejszą niż domaganie się szanowania jego praw. Paweł podkreśla swoje prawo do odpowiedniego wsparcia (&lt;x&gt;530 9:1-27&lt;/x&gt;; &lt;x&gt;590 2:6&lt;/x&gt;); korzystał też z pomocy wspólnot, które właściwie rozumiały naturę pracy apostolskiej (&lt;x&gt;540 11:711&lt;/x&gt;; &lt;x&gt;570 4:14-17&lt;/x&gt;).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4:16&lt;/x&gt;; &lt;x&gt;590 1:7&lt;/x&gt;; &lt;x&gt;670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2024-06-01T22:20:00Z</dcterms:modified>
</cp:coreProperties>
</file>