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(Samej) wody już nie pij, ale używaj trochę wina ze względu na żołądek* i częste twoje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pijaj wody, ale wina małego* używaj z powodu żołądka i (tych) częstych twych bezsił.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ale ze względu na twój żołądek i częste niedomagania używaj trochę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już nie pij, ale używaj trochę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więcej nie pijaj,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jeszcze nie pij,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zachowaj czystym! Samej wody już nie pij, używaj natomiast po trosze wina ze względu na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już nie pij, ale używaj po trosze wina ze względu na twój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tylko wody, ale używaj też trochę wina ze względu na żołądek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lecz używaj także trochę wina ze względu na żołądek i twe częste osłabienia.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Samej wody już nie pij, lecz ze względu na żołądek i te twoje przewlekłe bóle używaj trochę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pijesz wodę, mieszaj ją z winem ze względu na swoje częste dolegliwości żołądkowe.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samej wody, ale używaj po trosze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Води більше не пий, але вживай трохи вина задля [твого] шлунка і твоїх частих недуг.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 nie pij wody, ale używaj trochę wina z powodu twego żołądka i twoich częstych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pić wodę, a zacznij używać nieco wina ze względu na trawienie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wody, lecz używaj po trosze wina ze względu na swój żołądek i swoje częste zachorowania.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wody. Ze względu na twoje problemy z żołądkiem, pij również trochę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twój (żołądek), σου, dod.: D 2 (V); brak w: </w:t>
      </w:r>
      <w:r>
        <w:rPr>
          <w:rtl/>
        </w:rPr>
        <w:t>א</w:t>
      </w:r>
      <w:r>
        <w:rPr>
          <w:rtl w:val="0"/>
        </w:rPr>
        <w:t xml:space="preserve"> (IV) A; w tl; &lt;x&gt;610 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słabości, ἀσθενείας, l. dolegliwości, &lt;x&gt;610 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małej ilości.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2024-05-29T11:26:39Z</dcterms:modified>
</cp:coreProperties>
</file>