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kradną, lecz we wszystkim dają przykład dobrej wiary,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pod każdym względem być ozdobą zasad nauczanych przez Boga, naszego Zbawcę.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nie przywłaszczając, ale we wszystkim okazując doskonałą wierność, aby we wszystkim zdobili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niczem nie oszukując, ale we wszystkiem wierność uprzejmą pokazując, aby naukę zbawiciela naszego, Boga, we wszystkiem 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zdradzając, ale we wszytkim dobrą wierność pokazując: aby naukę zbawiciela naszego, Boga, we wszytkim ozdobili.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sobie nie przywłaszczają, lecz niech okazują zawsze doskonałą wierność, żeby pod każdym względem stali się chlubą dla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niczego nie przywłaszczają, ale niech im dochowują całkowitej, niezawodnej wierności, aby we wszystkim byli ozdobą nauki Zbawiciela naszego,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kradli, ale okazywali doskonałą wierność, żeby we wszystkim stali się ozdobą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niczego sobie nie przywłaszczają, lecz niech stale okazują swoją wierność, aby we wszystkim ukazywać piękno nauki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przywłaszczający sobie [niczego], lecz niech okazują całą szlachetną wierność, by tak we wszystkim okazywać piękno nauki naszego Zbawiciela,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zagarniają niczego dla siebie, lecz w pełni dochowują im wierności. W ten sposób całą swoją postawą poświadczą chlubnie to, co mówi Bóg, nasz Zbawca: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sobie niczego nie przywłaszczają, ale wciąż okazują doskonałą wierność, aby nauce naszego Zbawiciela, Boga, we wszystkim mogli przynieść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крали, але постійно виявляли всіляку добру вірність, щоб були в усьому прикрасою вчення нашого Спасителя,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odwracający się, ale we wszystkim okazujący szlachetne świadectwo; by we wszystkim przyozdobić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podkradania. Przeciwnie, niech zawsze okazują całkowitą wierność, tak aby pod każdym względem czynili nauczanie o Bogu, naszym Wyzwolicielu, bardziej pociągającym.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dopuszczając się kradzieży, lecz w pełni przejawiając niezachwianą wierność, aby we wszystkim zdobić naukę naszego Wybawcy,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ich nie okradają. We wszystkim niech będą godni pełnego zaufania. Dzięki takiej postawie pokażą bowiem innym, jak wspaniała i prawdziwa jest nauka naszego Boga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2024-06-01T09:40:29Z</dcterms:modified>
</cp:coreProperties>
</file>