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wprawdzie kapłan stawał co dzień pełniąc publiczną służbę i te same wielokrotnie przynosząc ofiary które nigdy mogą zdjąć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każdy kapłan staje codziennie,* służąc i wielokrotnie składając te same ofiary,** które w ogóle nie mogą usunąć grzechów;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kapłan* stawał** co dzień, pełniąc publiczną służbę*** i te same wielekroć przynosząc ofiary, które nigdy (nie) mogą zdjąć grzechów.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wprawdzie kapłan stawał co dzień pełniąc publiczną służbę i te same wielokrotnie przynosząc ofiary które nigdy mogą zdjąć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każdy kapłan przystępuje codziennie do służby i wielokrotnie składa te same ofiary, które w ogóle nie mogą zmazać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kapłan staje codziennie do wykonywania służby Bożej, wiele razy składając te same ofiary, które nigdy nie mogą zgładzić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wszelkić kapłan stoi na każdy dzień, służbę Bożą odprawując, a jednakież ofiary częstokroć ofiarując, które nigdy grzechów zgładzić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jednak kapłan stoi co dzień, urząd odprawując i też ofiary częstokroć ofiarując, które nigdy nie mogą grzechu znieść,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każdy kapłan staje codziennie do wykonywania swej służby i wiele razy składa te same ofiary, które żadną miarą nie mogą zgładzić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kapłan sprawuje codziennie swoją służbę i składa wiele razy te same ofiary, które nie mogą w ogóle zgładzić grzechów;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kapłan staje codziennie do służby i wielokrotnie składa te same ofiary, które nigdy nie mogą zgładzić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kapłan staje codziennie do służby, składając wielokrotnie te same ofiary, które nigdy nie mogą zgładzić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każdy kapłan stawał codziennie, by pełnić liturgię i wiele razy składać ofiary, które nigdy nie były zdolne usunąć grzechów,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kapłan codziennie staje do służby Bożej, składając wciąż takie same ofiary, które w ogóle nie mogą zgładzić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każdy kapłan spełnia codziennie służbę Bożą i składa wciąż swoje ofiary, które jednak nigdy nie mogą zgładzać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священик стоїть щоденно на службі, і багато разів приносить ті самі жертви, які ніколи не можуть скасувати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kapłan codziennie stawał i pełnił Bożą służbę oraz wielokroć przynosił te same ofiary, które nigdy nie mogą unieważnić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kohen codziennie wykonuje swą służbę, raz po raz składając te same ofiary, które nigdy nie mogą zgładzić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każdy kapłan dzień w dzień staje na swoim miejscu, by pełnić publiczną służbę i często składać te same ofiary, jako że nigdy nie są one w stanie całkowicie usunąć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kapłan codziennie sprawuje swoją służbę i wiele razy składa te same ofiary, które jednak nie są w stanie oczyścić kogokolwiek z 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Autor przeciwstawia to, że kapłan stoi codziennie, temu, że Chrystus usiadł – ofiarowanie przestało być potrzebne. Jezus siedzi po prawicy Bożej, aby wstawiać się za nami (&lt;x&gt;520 8:34&lt;/x&gt;; &lt;x&gt;690 2:1&lt;/x&gt;).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"arcykapłan".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najczęstszej desygnacji perfectum powinno być w przekładzie "stanął".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liturgię.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2024-05-29T16:44:08Z</dcterms:modified>
</cp:coreProperties>
</file>