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16"/>
        <w:gridCol w:w="59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nie jesteśmy do wycofania się ku zgubie ale wierze ku pozyskaniu duszy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jednak nie jesteśmy z cofających się na zgubę; ale z tych, którzy wierzą – dla zachowania duszy.*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zaś nie jesteśmy wycofania się* ku zgubie, ale wiary** ku pozyskaniu duszy.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nie jesteśmy (do) wycofania się ku zgubie ale wierze ku pozyskaniu duszy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jednak nie jesteśmy z tych, którzy się cofają na własną zgubę, ale z tych, którzy wierzą — dla zachowania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nie jesteśmy z tych, którzy się wycofują ku zatraceniu, ale z tych, którzy wierzą ku zbawieniu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my nie jesteśmy z tych, którzy się schraniają ku zginieniu, ale z tych, którzy wierzą ku pozyskaniu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my nie jesteśmy synowie schraniania ku zginieniu, ale wiary ku otrzymaniu dusze.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nie należymy do odstępców, którzy idą na zatracenie, ale do wiernych, którzy zbawiają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my nie jesteśmy z tych, którzy się cofają i giną, lecz z tych, którzy wierzą i zachowują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my nie należymy do odstępców, którzy idą na zatracenie, lecz do wiernych, żeby ocalić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my nie należymy do odstępców, którzy mają zginąć, lecz do wiernych, którzy mają ocalić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jednak nie należymy do wycofujących się ku zgubie, ale do wierzących dla ocalenia duszy.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my nie odwracamy się od Boga, aby nie zginąć, tylko wierzymy, aby ocalić duszę.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jednak nie należymy do bojaźliwych, którzy mają zginąć, lecz do wierzących, którzy mają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ж не з тих, що відступають на загибель, але з тих, що вірять для спасіння душі.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my nie jesteśmy z tych, którzy się wycofują ku zgubie ale jesteśmy z wiary, dla pozyskania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jednak nie z tych, którzy się cofają i giną; przeciwnie - wytrwale ufamy i w ten sposób ocalimy swe życie!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nie jesteśmy z tych, którzy się wycofują ku zagładzie, lecz z tych, którzy wierzą ku zachowaniu duszy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jednak nie należymy do tych, którzy odwracają się od Pana i ściągają na siebie zgubę. Przeciwnie, należymy do tych, którzy wierzą Mu i dostępują zbawienia.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Wywód &lt;x&gt;650 10:26-39&lt;/x&gt; nasuwa m.in. wnioski: (1) Możliwe jest odstępstwo od wiary i każdy w okresie jej próby może od niej odstąpić (zob. &lt;x&gt;650 2:3&lt;/x&gt;). (2) Kto odstępuje od wiary, traci udział w zbawieniu (&lt;x&gt;650 10:34-38&lt;/x&gt;). (3) Są jednak osoby, które mogą o sobie powiedzieć tak, jak w &lt;x&gt;650 10:39&lt;/x&gt;. Na czym opiera się ich pewność co do nieutracalności zbawienia? W konteście Hbr i NP można ją oprzeć na naturze nowego życia (&lt;x&gt;470 13:19-23&lt;/x&gt;, &lt;x&gt;650 10:39&lt;/x&gt;; Jd 22), tzn. kto szczerze odpowiedział na wezwanie ewangelii i narodził się z wody i Ducha (&lt;x&gt;500 3:1-6&lt;/x&gt;; &lt;x&gt;650 3:12&lt;/x&gt;), w godzinie próby nie odstąpi od wiary i będzie cieszył się odpoczynkiem w Chrystusie (&lt;x&gt;650 4:11&lt;/x&gt;). Okres próby wiary nie rozciąga się na całe życie wierzącego – Izrael nie pozostał narodem błądzącym po pustyni, a Paweł nie lękał się powiedzieć: wiarę zachowałem (&lt;x&gt;620 4:7-8&lt;/x&gt;), choć jego życie jeszcze się nie skończyło. Do każdego z nas odnoszą się słowa &lt;x&gt;540 13:5&lt;/x&gt;.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16:25&lt;/x&gt;; &lt;x&gt;490 9:24&lt;/x&gt;; &lt;x&gt;490 17:33&lt;/x&gt;; &lt;x&gt;500 12:25&lt;/x&gt;; &lt;x&gt;670 1:9&lt;/x&gt;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"nie jesteśmy wycofania się" - sens: nie należymy do tych, którzy się wycofują: "wycofania się" występuje tu w antytezie do "wiary".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należymy do wiary.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2024-05-28T03:58:29Z</dcterms:modified>
</cp:coreProperties>
</file>