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powiedziano: Twoim potomstwem będzie nazywane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któremu powiedziano: W Izaaku będzie nazwane 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rzeczono: W Izaaku tobie będzie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którego rzeczono: Iż w Izaaku tobie będzie nazwano nasienie),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powiedziane było: Z Izaaka będzie dla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powiedziano: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bowiem powiedziane: Z Izaaka będziesz miał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Bóg mu powiedział: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mianowicie było powiedziane: „Z Izaaka powołane ci zostanie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czasu Bóg powiedział do niego: Twoje potomstwo będzie się wywodzić od Izaaka.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któremu powiedziano: ʼW Izaaku będziesz miał potomstwoʼ,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якого було сказано, що в Ісаакові назветься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zostało powiedziane: W Izaaku zostanie ci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powiedziano: "To, co zwie się twym "potomstwem", będzie w Jic'chaku".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iż mu powiedziano: ”Poprzez Izaaka przyjdzie to, co będzie zwane ʼtwoim potomstwemʼ 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„Twoi potomkowie będą się wywodzić od Izaaka”,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2024-06-02T16:52:47Z</dcterms:modified>
</cp:coreProperties>
</file>