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bez ojca będący bez matki będący bez rodowodu ani początek dni ani życia koniec mający który jest podobny zaś Synowi Boga pozostaje jako kapłan na ciągłe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rodowodu,* nie mający początku** dni ani końca*** życia – podobny Synowi Bożemu**** – pozostaje kapłanem na zawsze.*****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będący bez ojca, będący bez matki, niezdolny do podania rodowodu, ani początek dni, ani życia koniec mający, upodobniony zaś (do) Syna Boga, trwa (jako) kapłan na ciągłe.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bez ojca będący bez matki będący bez rodowodu ani początek dni ani życia koniec mający który jest podobny zaś Synowi Boga pozostaje (jako) kapłan na ciągłe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bez początku swoich dni i bez końca życia — podobny w tym do Syna Bożego — pozostaje on kapłanem nieprzerwanie.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niemający ani początku dni, ani końca życia, ale upodobniony do Syna Bożego, pozostaje kapłanem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rodu, ani początku dni, ani końca żywota nie mając, ale przypodobany będąc Synowi Bożemu, zostaje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wyliczenia rodu, nie mając ani początku dniów, ani końca żywota, a przypodobany Synowi Bożemu, trwa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nie ma ani początku [swych] dni, ani też końca życia, upodobniony zaś do Syna Bożego, pozostaje kapłanem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nie mający ani początku dni, ani końca życia, lecz podobny do Syna Bożego, pozostaje kapłanem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nie ma początku ani też końca życia, ale upodobniony do Syna Bożego pozostaje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nie ma początku dni ani też końca życia, podobnie do Syna Bożego pozostaje kapłanem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jest on bez ojca, bez matki, bez rodowodu, i nie ma ani początku dni, ani końca życia, podobny się staje do Syna Bożego i pozostaje kapłanem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znano jego ojca ani matki, nikt też nie wiedział, z jakiego pochodził rodu, kiedy przyszedł na świat i kiedy umarł; podobny do Syna Bożego, pozostaje kapłanem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wzmianki o ojcu czy matce, bez rodowodu, bez wskazania początku dni i końca życia - upodobniony zatem do Syna Bożego - pozostaje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 батька, без матері, без родоводу, який не має ні початку днів, ані кінця життя; він подібний до Божого Сина і залишається священиком назавжди.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nie mający matki, bez rodowodu, nie mający ani początku dni, ani końca życia; a będąc upodobniony do Syna Boga na zawsze trwa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zapisów o jego ojcu, matce, pochodzeniu, urodzeniu czy śmierci, lecz podobnie jak Syn Boży trwa on jako kohen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bez ojca, bez matki, bez rodowodu, nie mając ani początku dni, ani końca życia, lecz upodobniony do Syna Bożego, pozostaje kapłanem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wiadomo, kim byli jego rodzice i czy on sam miał dzieci. Nie wiemy też, jak się zaczęło i jak się skończyło jego życie. Na wieki pozostanie on kapłanem, podobnie jak Syn Boży.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rodowodu, ἀγενεαλόγητος : w kontekście &lt;x&gt;470 1:1-17&lt;/x&gt;; &lt;x&gt;490 3:23-38&lt;/x&gt;, może zn., że (1) Hbr został napisany przed Mt i Łk; (2) rodowód Jezusa jako Syna Bożego jest czym innym niż Jego ludzki rodowód, &lt;x&gt;500 7:27-28&lt;/x&gt;.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2024-05-23T17:21:08Z</dcterms:modified>
</cp:coreProperties>
</file>