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jednak, nienależący do nich, przyjął dziesięcinę od samego Abrahama i pobłogosławił temu,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nie wywodził się z ich rodu, otrzymał dziesięcinę od Abrahama i pobłogosławił temu,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którego ród nie jest poczytany między nimi, dziesięcinę wziął od Abrahama i temu, który miał obietnicę,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naród nie jest poczytan między nimi, dziesięcinę brał od Abrahama, i tego, który miał obietnice,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jednak, który nie wywodził się z ich rodu, otrzymał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tamten, który nie wywodził od nich swego rodu, otrzymał dziesięcinę od Abrahama i 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pobrał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otrzymał dziesięcinę od Abrahama i pobłogosławił dziedzica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on, chociaż nie wyprowadza z nich swego rodowodu, pobrał dziesięcinę od Abrahama i udzielił błogosławieństwa temu, który posiadł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natomiast, choć nie należał do rodu Abrahama, otrzymał dziesięcinę od niego i pobłogosławił temu, któremu Bóg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przyjął dziesięcinę od Abrahama, nie należąc do ich rodu, i pobłogosławił tego,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не був з їхнього роду, взяв десятину від Авраама, і поблагословив того, що мав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nie ma ustalonego z nich rodowodu, otrzymał dziesięcinę Abrahama oraz 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Malki-Cedek, mimo że nie pochodził od L'wiego, wziął dziesięcinę od Awrahama. I pobłogosławił Awrahama, człowieka, który otrzymał Boże 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nie wywodził od nich swego rodowodu, pobrał dziesięcinę od Abrahama i pobłogosławił tego, który miał,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 nie był spokrewniony z Abrahamem, a jednak przyjął od niego dziesięcinę i pobłogosławił tego, któremu sam Bóg złożył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2024-05-23T08:36:14Z</dcterms:modified>
</cp:coreProperties>
</file>