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niegodziwym postępowaniu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zapłatę niesprawiedliwości;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przyjemność uznając ― w dzień rozpustę, plamy i hańby rozkoszujące się w ― oszustwie ich, wspólnie ucztujący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za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się zapłatą niesprawiedliwości,* za rozkosz uważając rozpustę za dnia,** pławiąc się – jako zakały i plugawcy – w swoich oszustwach, współucztują z wami,***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doznając niesprawiedliwości* (jako) zapłatę niesprawiedliwości; (za) przyjemność uznający (tę) w dzień rozpustę; plamy i hańby oddające się rozpuście przez zwodzenia** ich, wspólnie ucztując z wami;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(za)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ich kara za niesprawiedliwość, bo w świetle dnia rozkoszują się rozpustą, a na waszych wspólnych ucztach zachowują się bezwstydnie i obrzydliwie. Pławią się oni w swoim oszustwie,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zapłatę za niesprawiedliwość, skoro uważają za przyjemność hulanie za dnia. Zakały i plugawcy, upajają się swymi oszustwami, gdy z wami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odniosą zapłatę niesprawiedliwości jako ci, którzy mają za rozkosz każdodzienne lubości, będąc plugastwem i zmazą, rozkosz mają w zdradach swoich z wami bankietując: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zapłatę niesprawiedliwości, za rozkosz mając dniowe kochanie, smrodowie i plugawcy, opływając w rozkoszach, w biesiadach swych rozpustując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karę jako zapłatę za niesprawiedliwość. Za przyjemność uważając rozpustę uprawianą za dnia, jako zakały i plugawcy pławią się w swych uciechach, gdy z wami są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nieprawość. Oddawanie się w dzień rozpuście uważają za rozkosz, a gdy współbiesiadują z wami, są zakałą i hańbą, ponieważ nurzają się w swoich 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karę jako zapłatę za niesprawiedliwość. Uznają za przyjemność w dzień folgować sobie. Zakały i plugawcy pławią się w swoich zdradliwych rozkoszach, gdy ucztują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ciężką karę za nieprawość. Rozpustę uprawianą w biały dzień uważają za rozkosz. Podłe zakały! Nawet wspólny posiłek potrafią zamienić w orgię!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karani zapłatą za zło. Za szczęście mają jednodniową przyjemność! Plugastwa i zakały puszące się swoimi ułudami, gdy są z wami przy stole!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poniosą karę za nieprawość; rozpustę w biały dzień uważają za rozkosz, uczty z wami zamieniają w orgie, przez co okazują własną ohydę i podłość.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swe upatrują w codziennych rozkoszach, plugawi i słabi oddają się swym uciechom siedząc razem z wami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прийнявши кару як відплату за несправедливість. Вони повсякденні розкоші вважають за щастя; брудні й мерзотні, що насолоджуються своїми оманами, бенкетуючи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z powrotem zapłatę niesprawiedliwości. Ponieważ jadając razem z wami, przewodzili uciechom w czas swawoli, rozkoszując się w swych oszustwach plamami oraz hańbami.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im się krzywdą za krzywdę, którą wyrządzają. Rozkosz w ich pojęciu to hulanki w biały dzień. Te skazy i zakały delektują się swoimi oszustwami, kiedy spożywają z wami posiłki,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siebie zło jako zapłatę za popełnianie zła. Za rozkosz uważają zbytkowne życie za dnia. Są plamami i skazami, z niepohamowanym upodobaniem oddają się swym zwodniczym naukom, gdy wespół z wami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swój grzech. Nawet nie ukrywają się bowiem ze swoją rozwiązłością, uważając grzech za coś przyjemnego. Niemoralnie zachowują się nawet wtedy, gdy zasiadają z wami przy wspólnym stole, i wciąż sprawiają wam kłopoty.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1:18&lt;/x&gt;; 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8:14&lt;/x&gt;; &lt;x&gt;520 13:13&lt;/x&gt;; &lt;x&gt;630 3:3&lt;/x&gt;; &lt;x&gt;660 4:3&lt;/x&gt;; &lt;x&gt;660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"dostając". Wtedy: "dostając zapłatę".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"agapy" lub "miłości", wtedy zamiast "przez zwodzenia" będzie: "w agapach ich": "niewiedze".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2024-05-23T08:59:46Z</dcterms:modified>
</cp:coreProperties>
</file>