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4"/>
        <w:gridCol w:w="4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źródłami bezwodnymi i mgłą przez burzliwy wiatr pędzoną, którym ― mrok ― ciemności jest strzeżony.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 bezwodne chmury przez nawałnicę które są pędzone dla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bezwodnymi źródłami i chmurami gnanymi przez huragan, dla (nich) zachowany został mrok ciemności.*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źródłami bezwodnymi i tumanami przez nawałnicę popędzanymi, dla których mrok ciemności jest strzeżony.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 bezwodne chmury przez nawałnicę które są pędzone dla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 jak źródła bez wody, jak chmury gnane huraganem. Zachowano dla nich najgłębsze 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źródłami bez wody, obłokami pędzonymi przez wicher, dla których mroki ciemności zachowane są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studniami bez wody, obłoki od wichru pędzone, którym chmura ciemności na wieki jest zachowana.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stoki bez wody i obłoki od wichru pędzone, którym chmura ciemności jest zachowana.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źródłami bez wody i obłokami wichrem pędzonymi, których czeka mrok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ci, to źródła bez wody i obłoki pędzone przez wicher; czeka ich przeznaczony najciemniejszy 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źródłami bez wody i mgłą pędzoną przez nawałnicę. Dla nich został zachowany najciemniejszy 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są jak wyschnięte źródła i chmury pędzone wichrem: ich przeznaczeniem - największe ciemności!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oni źródłami bez wody, chmurami przez wiatr odganianymi. Zachowany jest dla nich mrok ciemności!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ci są jak źródło bez wody, jak chmury pędzone wiatrem; Bóg przeznaczył dla nich wieczny mrok.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źródła bez wody i chmury gnane wichrem gwałtownym! Czeka ich mrok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- безводні джерела та гнані вітром хмари, [імла]; їм приготований морок темряви.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bezwodnymi źródłami, chmurami pędzonymi na skutek wichru, dla których mrok ciemności jest zachowany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źródłami bez wody, parą rozwiewaną porywem wiatru, dla nich przeznaczono najczarniejszą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źródłami bez wody oraz oparami pędzonymi przez gwałtowną burzę, dla nich też zachowano czerń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ludzie są podobni do wyschniętych źródeł i chmur, które wiatr goni z miejsca na miejsce. Ich przeznaczeniem jest ciemna otchłań.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12-13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2024-05-31T22:43:23Z</dcterms:modified>
</cp:coreProperties>
</file>