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Jair i został pogrzebany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Jair, a pogrzebion jest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Jair, i pogrzebion jest na miejscu, które zowią 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Jair i 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został pochowany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Jair,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Jair, został pochowany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хати свого батька до Ефрати і забив своїх братів синів Єроваала сімдесятьох мужів на одному камені. І остався Йоатам найменший син Єроваала, бо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 umarł i został pochowany w Kamonie.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 umarł i został pogrzebany w Kamonie.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2024-06-02T18:30:00Z</dcterms:modified>
</cp:coreProperties>
</file>