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 stamtąd na górę Efraim, przybyli aż do domu Micheasza;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stamtąd na górę Efraim przyszli aż do domu Michasowego;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górę Efraim. A gdy przyszli do domu Michy,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na górę Efraima i przyszli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efraimskie i doszli pod sam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przeprawili się w góry Efraim i przybyli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pociągnęli do efraimskich gór i zaszli do 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stamtąd w górzysty region Efraima i doszli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2024-06-02T07:59:49Z</dcterms:modified>
</cp:coreProperties>
</file>