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― usta jego w bluźnierstwach do ― Boga, bluźniąc ― imieniu Jego i ― namiotowi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niebie namiotującym.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swoją paszczę, aby bluźnić przeciwko Bogu, bluźnić Jego imieniu i Jego namiotowi,* ** tym, którzy mieszkają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pysk jego do bluźnierstw przeciw Bogu, (by) zelżyć imię jego i namiot* jego, w niebie rozbijających namioty.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otworzyła zatem paszczę, aby bluźnić Bogu, Jego imieniu i Jego przybytkowi. Bluźniła również 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swoją paszczę, by bluźnić przeciwko Bogu, by bluźnić jego imieniu, jego przybytkowi i 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usta swoje ku bluźnierstwu przeciwko Bogu, aby bluźniła imię jego i przybytek jego, i tych, którzy mieszkają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usta swoje na bluźnierstwa przeciwko Bogu, aby bluźniła imię jego i przybytek jego, i te, którzy mieszkają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swe usta dla bluźnierstw przeciwko Bogu, by bluźnić Jego imieniu i Jego przybytkowi, i mieszkańcom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paszczę swoją, by bluźnić przeciwko Bogu, bluźnić przeciwko imieniu jego i przybytkowi jego, przeciwko 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swoją paszczę, żeby bluźnić przeciwko Bogu, znieważać Jego imię i Jego namiot, i tych, którzy w niebie rozbijają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swój pysk, aby bluźnić przeciwko Bogu i szydzić z Jego imienia, Jego namiotu i mieszkańców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otwarła swoje usta bluźnierstwom przeciw Bogu, ubliżała Jego imieniu, i Jego przybytkowi, i mieszkającym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otworzyła paszczę, by znieważyć Boga, jego imię, miejsce, w którym Bóg przebywa, jak i tych, którzy mieszkają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swe usta dla bluźnierstw przeciwko Bogu, by bluźnić Jego imieniu i Jego przybytkowi, i mieszkańcom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відкрив свої вуста, щоб гудити Бога, щоб зневажати його ім'я та його оселю, як і тих, що живуть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swoje usta ku bluźnierstwom przeciwko Bogu, aby zelżyć Jego Imię oraz Jego przybytek tych, co mieszkali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swe usta, wypowiadając bluźnierstwa przeciwko Bogu, aby lżyć Jego imię i Jego Sz'chinę, i tych,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swą paszczę dla bluźnierstw przeciw Bogu, aby bluźnić jego imieniu i jego siedzibie, tym, którzy przebywają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paszczę i zaczęła obrażać Boga oraz Jego świątynię, i poniżać mieszkańców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przybytkowi (z okresu wędrówki po pustyni: &lt;x&gt;730 7:15&lt;/x&gt;;&lt;x&gt;730 12:12&lt;/x&gt;;&lt;x&gt;730 21:3&lt;/x&gt;).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8:2&lt;/x&gt;; &lt;x&gt;650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"przybytek" (jak w czasie wędrówki Izraela przez pustynię, gdy zamiast budynku świątyni był namiot).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2024-06-01T09:43:41Z</dcterms:modified>
</cp:coreProperties>
</file>