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5"/>
        <w:gridCol w:w="5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napełniony ― przybytek dymem z  ― chwały ― Boga i z ― mocy Jego, i nikt nie mógł wejść do ― przybytku, aż dokonane zostałyby ― siedem plag ― siedmiu zwiastunów.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napełniona świątynia dymem od chwały Boga i od mocy Jego i nikt mógł wejść do świątyni aż zostałyby dokonane siedem ciosy siedmiu zwiastunów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napełnił się przybytek dymem* od chwały Bożej i Jego mocy, i nikt nie mógł wejść do świątyni** aż do (chwili) wypełnienia się siedmiu plag siedmiu aniołów.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napełniony został przybytek dymem od chwały Boga i od mocy jego i nikt (nie) mógł wejść do przybytku, aż dokonane zostanie siedem plag siedmiu zwiastunów.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napełniona świątynia dymem od chwały Boga i od mocy Jego i nikt mógł wejść do świątyni aż zostałyby dokonane siedem ciosy siedmiu zwiastunów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przybytek napełnił się dymem chwały Bożej oraz Jego mocy. W tym czasie nikt nie mógł wejść do przybytku, aż do chwili wypełnienia się siedmiu klęsk przytrzymywanych przez siedmiu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napełniła się świątynia dymem od chwały Boga i jego mocy. I nikt nie mógł wejść do świątyni, dopóki nie dopełniło się siedem plag siedmiu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napełniony jest kościół dymem od chwały Bożej i od mocy jego, a nie mógł nikt wnijść do kościoła, aż się skończyło siedm plag onych siedmiu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napełnił się kościół dymu od majestatu Bożego i od mocy jego, a nie mógł nikt wniść do kościoła, aż się skończyły siedm plag siedmi anjołów.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świątynia napełniła się dymem od chwały Boga i Jego potęgi. I nikt nie mógł wejść do świątyni, aż się spełniło siedem plag siedmiu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napełniła się świątynia dymem od chwały Bożej i mocy jego, i nikt nie mógł wejść do świątyni, dopóki nie dopełni się siedem plag siedmiu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napełniła się świątynia dymem chwały Boga i Jego mocy, i nikt nie mógł wejść do świątyni, dopóki nie dopełni się siedem plag siedmiu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chwały Boga i Jego mocy świątynia napełniła się dymem i nikt nie mógł do niej wejść, aż spełni się siedem plag siedmiu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świątynia napełniła się dymem z powodu chwały Boga i Jego mocy, by nikt nie mógł wejść do świątyni, nim nie dokona się siedem klęsk, trzymanych przez siedmiu aniołów.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Świątynia napełniła się dymem, który osłania majestat i potęgę Boga. Od tej chwili nikt nie będzie mógł wejść do świątyni, dopóki nie minie siedem plag tych siedmiu aniołów.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świątynia napełnia się dymem od chwały Boga i Jego potęgi. I nikt nie mógł wejść do świątyni, aż się spełniło siedem plag siedmiu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наповнився храм димом від Божої слави, і від його сили, і ніхто не міг увійти до храму, доки не скінчаться сім кар сімох ангелів.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Świątynia została napełniona dymem z powodu chwały Boga oraz z powodu Jego mocy. Nikt też nie mógł wejść do Świątyni aż zostanie spełnionych siedem ciosów owych siedmiu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przybytek wypełnił się dymem Bożej Sz'chiny, czyli mocy Boga, i nikt nie mógł wejść do przybytku, aż siedem plag siedmiu aniołów wypełniło swe zadanie.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chwały Boga i od jego mocy napełniło się sanktuarium dymem, i nikt nie mógł wejść do sanktuarium, aż się skończyło siedem plag siedmiu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chwała i potęga Boga wypełniła świątynię jak dym. Nikt nie mógł do niej wejść, dopóki siedmiu aniołów nie zrzuciło na ziemię siedmiu klęsk.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40:34&lt;/x&gt;; &lt;x&gt;110 8:10&lt;/x&gt;; &lt;x&gt;140 5:13-14&lt;/x&gt;; &lt;x&gt;290 6:4&lt;/x&gt;; &lt;x&gt;330 44:4&lt;/x&gt;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d : Minął czas modlitw przyczynnych.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2024-06-01T02:01:08Z</dcterms:modified>
</cp:coreProperties>
</file>