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wielki głos z  ― przybytku mówiący ― siedmiu wysłannikom: Odchodźcie i wylewajcie ― siedem czasz ― zapalczywości ― Boga na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ze świątyni mówiący siedmiu zwiastunom odchodźcie i wylewajcie czasze wzburzenia Boga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z przybytku* do siedmiu aniołów:** Idźcie i wylejcie na ziemię siedem czasz Bożego gniewu.***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wielki głos z przybytku mówiący siedmiu zwiastunom: Idźcie i wylewajcie siedem czasz gniewu Boga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ze świątyni mówiący siedmiu zwiastunom odchodźcie i wylewajcie czasze wzburzenia Boga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przybytku dał się słyszeć donośny głos. Skierowany był do siedmiu aniołów: Idźcie! Wylejcie na ziemię siedem czasz Bożego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ze świątyni mówiący do siedmiu aniołów: Idźcie i wylejcie siedem czasz gniewu Boga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wielki z kościoła, mówiący siedmiu Aniołom: Idźcie, a wylejcie siedm czasz zapalczywości Bożej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wielki z kościoła, mówiący siedmi aniołom: Idźcie a wylejcie siedm czasz gniewu Bożego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posłyszałem donośny głos ze świątyni, mówiący do siedmiu aniołów: Idźcie i wylejcie siedem czasz gniewu Boga na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ze świątyni do siedmiu aniołów: Idźcie i wylejcie siedem czasz gniewu Bożego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ze świątyni, jak mówił do siedmiu aniołów: Idźcie i wylewajcie siedem czasz gniewu Bożego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Usłyszałem, jak potężny głos ze świątyni mówił do siedmiu aniołów: „Idźcie i wylejcie na ziemię siedem czasz gniewu Boga!”.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wielki głos ze świątyni. Tak mówił siedmiu aniołom: „Idźcie i wylewajcie na ziemię te siedem pucharów Bożego gniewu”.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usłyszałem donośny głos ze świątyni, skierowany do siedmiu aniołów: Idźcie i wylejcie na ziemię siedem mis gniewu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usłyszałem donośny głos ze świątyni, mówiący do siedmiu aniołów: ʼIdźcie i wylejcie siedem czasz gniewu Bożego na ziemię!ʼ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гучний голос із храму, що говорив сімом ангелам: Ідіть і вилийте на землю сім чаш Божого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wielki głos ze Świątyni, który mówił siedmiu aniołom: Idźcie i wylewajcie na ziemię siedem czasz gniewu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donośny głos z przybytku mówiący do siedmiu aniołów: "Idźcie i wylejcie na ziemię siedem czasz Bożej furii!".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z sanktuarium, mówiący do siedmiu aniołów: ”Idźcie i wylejcie na ziemię siedem czasz gniewu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donośny głos ze świątyni zawołał do siedmiu aniołów: „Idźcie i wylejcie na ziemię siedem pucharów Bożego gniewu!”.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Chodzi o katastrofy, które spadną na świat na ostatnim etapie jego dziejów, przed bitwą pod Harmagedonem. Katastrofy te są odpłatą za bezbożną działalność człowieka w polityce, religii, ekonomii, przyrodzie.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69:25&lt;/x&gt;; &lt;x&gt;290 66:6&lt;/x&gt;; &lt;x&gt;300 10:25&lt;/x&gt;; &lt;x&gt;330 22:31&lt;/x&gt;; 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2024-06-01T02:58:41Z</dcterms:modified>
</cp:coreProperties>
</file>