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nierząd. Winem jej rozpusty upili się również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 i upili się winem wszeteczeństwa jej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ziemie i opili się z wina wszeteczeństwa jej,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się upili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winem jej nierządu upijali się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dopuścili się nierządu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rozpustę, a mieszkańcy ziemi upili się winem jej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Cudzołożyli z nią królowie tej ziemi, a mieszkańcy ziemi upijali się winem jej 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 dopuścili się z nią nierządu, a ludzie z całego świata spili się rozpustą jak winem.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upili się winem jej 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якою чинили розпусту земні царі і вином її розпусти впивалися мешканці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obcowali władcy ziemi; a ci, co zamieszkują ziemię zostali upici z wina jej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nierząd, a mieszkańcy ziemi upili się winem jej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dopuszczali się rozpusty królowie ziemi, a zamieszkujący ziemię zostali upici winem jej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Grzeszyli z nią władcy całego świata, a mieszkańcy ziemi byli upojeni jej rozwiązłością.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2024-05-28T18:46:43Z</dcterms:modified>
</cp:coreProperties>
</file>