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19:20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zostało schwytane zwierzę a po tem fałszywy prorok który uczynił znaki przed nim w których zwiódł tych którzy wzięli piętno zwierzęcia i czczących obrazowi jego żyjący zostali wrzuceni dwaj do jeziora ognia które są zapalone w siarce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schwytane zostało zwierzę, a wraz z nim fałszywy prorok, który czynił przed nim znaki,* przez które zwiódł tych, którzy przyjęli znamię zwierzęcia i pokłonili się jego podobiźnie** – obaj zostali wrzuceni żywcem do jeziora ognia płonącego siarką.***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ujęte zostało zwierzę, a z nim kłamliwy prorok. (ten), (który uczynił) znaki przed nim, którymi zwiódł (tych), (którzy wzięli) piętno zwierzęcia, i kłaniających się obrazowi jego. Żyjący rzuceni zostali oboje do jeziora ognia palącego się siarką.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zostało schwytane zwierzę a po- tem fałszywy prorok który uczynił znaki przed nim w których zwiódł (tych) którzy wzięli piętno zwierzęcia i czczących obrazowi jego żyjący zostali wrzuceni dwaj do jeziora ognia które są zapalone w siarce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bestia została schwytana, a wraz z nią fałszywy prorok. To on służył jej znakami dla zwiedzenia tych, którzy przyjęli znamię bestii i pokłonili się jej podobiźnie. Bestia i fałszywy prorok zostali wrzuceni żywcem do jeziora ognia, płonącego siarką.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schwytana została bestia, a z nią fałszywy prorok, który czynił przed nią cuda, jakimi zwiódł tych, którzy przyjęli znamię bestii i oddawali pokłon jej wizerunkowi. Oboje zostali żywcem wrzuceni do jeziora ognia, płonącego siarką.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pojmana jest bestyja, a z nią fałszywy on prorok, który czynił cuda przed nią, któremi zwodził tych, którzy przyjęli piętno bestyi i którzy się kłaniali obrazowi jej, i obaj wrzuceni są żywo do jeziora ognistego, gorejącego siarką.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poimana jest bestia, a z nią fałszywy prorok, który czynił cuda przed nią, któremi zwiódł je, którzy przyjęli cechę bestyjej i którzy się kłaniali obrazowi jej. Ci dwa wrzuceni są żywi w jezioro ognia gorającego siarką,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pochwycono Bestię, a z nią Fałszywego Proroka, co czynił wobec niej znaki, którymi zwiódł tych, co wzięli znamię Bestii i oddawali pokłon jej obrazowi. Oboje żywcem wrzuceni zostali do ognistego jeziora, gorejącego siarką.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pojmane zostało zwierzę, a wraz z nim fałszywy prorok, który przed nim czynił cuda, jakimi zwiódł tych, którzy przyjęli znamię zwierzęcia i oddawali pokłon posągowi jego. Zostali oni obaj wrzuceni żywcem do jeziora ognistego, gorejącego siarką.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została schwytana Bestia, a z nią Fałszywy Prorok, czyniący przed nią znaki, którymi zwiódł tych, co przyjęli znamię Bestii i oddawali pokłon jej obrazowi. Oboje zostali żywcem wrzuceni do jeziora ognia, płonącego siarką.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Bestia jednak została schwytana, a razem z nią fałszywy prorok, który czynił znaki w jej obecności. Znaki te zwiodły wszystkich, którzy nosili znak bestii i oddawali cześć jej obrazowi. Oboje - bestia i fałszywy prorok - zostali żywcem wrzuceni do jeziora ognia, płonącego siarką.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ujęta została bestia, a z nią ów fałszywy prorok, który przy niej dokonał niezwykłych znaków i nimi uwiódł tych, którzy przyjęli znak bestii, oraz tych, którzy oddawali pokłon jej wizerunkowi. Ci dwoje żywcem zostali wrzuceni do jeziora ognia, które płonie siarką.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Bestia została schwytana, a razem z nią fałszywy prorok, który w jej obecności czynił cuda, by zwodzić naznaczonych piętnem bestii i czcicieli jej wizerunku. Bestia i fałszywy prorok zostali żywcem wrzuceni do ognistego jeziora pełnego płonącej siarki.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pochwycono Bestię, a z nią Fałszywego Proroka, co czyni wobec niej znaki, którymi zwiódł tych, co wzięli znamię Bestii i pokłon oddawali jej obrazowi. Oboje żywcem zostali wyrzuceni do ognistego jeziora, gorejącego siarką.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звір був схоплений і з ним фальшивий пророк, що зробив перед ним знаки, якими ввів в оману тих, що прийняли знак звіра і вклоняються його іконі: живими вкинені були обидва в вогняне озеро, що горить сіркою.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została ujęta bestia, a z nią fałszywy prorok, co wobec niej czynił cuda; przez które zwiódł tych, co przyjęli piętno bestii oraz kłaniają się jej obrazowi. Ci dwoje żyjąc zostali wrzuceni do jeziora ognia, palącego się za pomocą siarki.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bestię pojmano, a wraz z nią fałszywego proroka, czyniącego przed jej obliczem cuda, którymi zwodził tych, co przyjęli znak bestii, i tych, co wielbili jej obraz. Bestię i fałszywego proroka razem wrzucono żywcem do jeziora ognia, które płonie siarką.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pochwycono bestię, a wraz z nią fałszywego proroka, dokonującego przed nią znaków, którymi wprowadzał w błąd tych, co otrzymali znamię bestii, i tych, co oddają cześć jej wizerunkowi. Oboje zostali żywcem wrzuceni do ognistego jeziora, płonącego siarką.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Bestia została jednak schwytana, a wraz z nią—fałszywy prorok, który w jej obecności dokonywał cudów, oszukując w ten sposób ludzi, którzy przyjęli znak bestii i oddawali cześć jej posągowi. Oboje żywcem zostali wrzuceni do ognistego jeziora płonącej siarki.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13:11-15&lt;/x&gt;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13:16-17&lt;/x&gt;; &lt;x&gt;730 14:9&lt;/x&gt;; &lt;x&gt;730 16:2&lt;/x&gt;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Jezioro ogniste płonące siarką, λίμνη τοῦ πυρὸς τῆς καιομένης ἐν θείω, &lt;x&gt;730 20:10&lt;/x&gt;, 1415;&lt;x&gt;730 21:8&lt;/x&gt;. Kara ognia zapowiadana jest też w: &lt;x&gt;120 16:3&lt;/x&gt;;&lt;x&gt;120 23:10&lt;/x&gt;; &lt;x&gt;300 7:31&lt;/x&gt;. Jan odwołuje się do Gehenny, tj. doliny Ben-Hinom, gdzie być może składano ofiary z ludzi; miejsce to stało się symbolem ostatecznego losu tych, którzy odrzucili Boga.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&lt;x&gt;290 30:33&lt;/x&gt;; &lt;x&gt;340 7:11&lt;/x&gt;; &lt;x&gt;730 20:10&lt;/x&gt;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2024-06-02T04:25:27Z</dcterms:modified>
</cp:coreProperties>
</file>