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8"/>
        <w:gridCol w:w="3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macie, uchwyćcie się aż ― ― przyszedłbym.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 kolwiek przyszedłbym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dopóki nie przyjdę, pozostańcie przy tym, co posiadacie.*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co macie, utrzymajcie aż (kiedy)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kiedy- kolwiek przyszedłbym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pozostańcie przy tym, co posiadacie.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jednak tego, co macie,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to, co macie, trzymajcie,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to, co macie, trzymajcie, aż przydę.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macie, zatrzymajcie,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Trzymajcie się tylko mocno tego, co posiadacie,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macie, zatrzymajcie,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tylko to, co posiadacie - aż do mojego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poza tym, czego się trzymacie. Wytrwajcie w tym, aż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Zachowajcie tylko to, co posiadacie,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macie, zatrzymajcie,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тільки те, що маєте, - тримайте, доки не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co macie to trzymajcie, aż do czasu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tylko mocno tego, co macie,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trzymajcie się mocno tego, co macie,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mojego powrotu trzymajcie się tylko tego, czego się ode Mnie nauczyliście.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2024-06-01T02:19:37Z</dcterms:modified>
</cp:coreProperties>
</file>