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10:8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Potem zejdziesz przede mną do Gilgal, a oto ja zejdę do ciebie, aby złożyć ofiary całopalne oraz rzeźne ofiary pokoju. Przez siedem dni* będziesz czekał, aż przyjdę do ciebie i pouczę cię, co masz czynić.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Potem zejdziesz przede mną do Gilgal. Ja także dołączę do ciebie. Chcę tam złożyć ofiary całopalne oraz rzeźne ofiary pokoju. Czekaj tam na mnie przez siedem dni, aż do ciebie przyjdę i pouczę cię, co masz czynić.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Potem pójdziesz przede mną do Gilgal, a ja przyjdę do ciebie, aby złożyć całopalenia i ofiary pojednawcze. Przez siedem dni będziesz czekał, aż przyjdę do ciebie i pokażę to, co masz czynić.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Potem pójdziesz przedemną do Galgal, a oto, ja przyjdę do ciebie dla sprawowania ofiar całopalnych, i dla ofiarowania ofiar spokojnych; przez siedm dni będziesz czekał, aż przyjdę do ciebie i ukażęć, co będziesz miał czynić.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znidziesz przede mną do Galgalu, (bo ja znidę do ciebie), abyś ofiarował obiatę i ofiary zapokojne; siedm dni poczekasz, aż przyjdę do ciebie i ukażęć, co masz czynić.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Pójdziesz przede mną do Gilgal, a ja później przyjdę do ciebie, aby złożyć całopalenia i ofiary biesiadne. Czekaj na mnie przez siedem dni, aż przyjdę do ciebie, aby cię pouczyć, co masz czynić.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Potem zejdziesz przede mną do Gilgal, a ja zstąpię do ciebie, aby złożyć ofiary całopalne i rzeźne ofiary pojednania. Przez siedem dni będziesz czekał, aż ja przyjdę do ciebie, i potem ci objawię, co masz czynić.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Potem zejdziesz przede mną do Gilgal, a ja przyjdę do ciebie, aby złożyć ofiarę całopalną i krwawe ofiary wspólnotowe. Zaczekasz siedem dni, aż przyjdę do ciebie i oznajmię ci, co masz robić.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Wreszcie pójdziesz przede mną do Gilgal, a ja podążę za tobą, aby ofiarować całopalenia i złożyć ofiary wspólnotowe. Czekaj na mnie siedem dni, a kiedy tam przybędę, powiem ci, co masz robić”.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[Teraz zaś] zejdź przede mną do Gilgal, a ja przyjdę do ciebie złożyć ofiary całopalne i dziękczynne. Siedem dni masz czekać, aż przyjdę do ciebie i powiem ci, co masz robić.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зійдеш перед Ґалґалом і ось сходжу до тебе, щоб принести цілопалення і мирні жертви. Останеш сім днів аж доки я не прийду до тебе, і вкажу тобі, що чинитимеш.</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Zejdziesz przede mną do Gilgal, a następnie i ja do ciebie zejdę, aby złożyć całopalenia oraz sprawić opłatne ofiary. Czekaj przez siedem dni, aż do ciebie przyjdę i ci oznajmię, co masz czynić.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zejdź przede mną do Gilgal; a oto ja schodzę do ciebie, by złożyć ofiary całopalne i by złożyć ofiary współuczestnictwa. Siedem dni masz czekać, aż do ciebie przyjdę, a wtedy powiadomię cię, co masz robić”.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&lt;x&gt;90 13:8&lt;/x&gt;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2024-06-02T19:20:01Z</dcterms:modified>
</cp:coreProperties>
</file>