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płaszcz, który miał na sobie, i przekazał go Dawidowi. Dał mu też swoją tunikę, miecz, łuk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dał go Dawidowi, podobnie jak swoje szaty —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zdjawszy z siebie Jonatan płaszcz, który miał na sobie, dał go Dawidowi, i szaty swe, aż do miecza swego, i aż do pasa swego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zdjął z siebie Jonatas szatę, w której chodził, i dał ją Dawidowi, i inne szaty swe aż do miecza i łuka swego, i aż do pasa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oddał go Dawidowi, jak i resztę swojego stroju - aż do miecza, łuku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tak samo swoją odzież - aż do swego miecza i łuku, i 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dał też swoją szatę, a nawet swój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zdjął swój płaszcz i podarował go Dawidowi. Ofiarował mu też swój strój wojskowy, a nadto miecz,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płaszcz, który miał na sobie, i dał go Dawidowi; [dał] też swoją zbroję, a nawet miecz oraz łuk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того дня і далі Саул підозрівав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Jonatan zdjął płaszcz, który miał na sobie i oddał go Dawidowi; nadto swoje szaty, nie wyłączając miecza, łuku oraz swojego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Jonatan zdjął płaszcz bez rękawów, który miał na sobie, i dał go Dawidowi, jak też swoje szaty, a nawet swój miecz i łuk oraz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2024-06-01T12:01:02Z</dcterms:modified>
</cp:coreProperties>
</file>