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posłał swoich ludzi do domu Dawida, aby go pilnowali i rano zabili. Lecz żona Dawida Michal doniosła swemu mężowi: Jeśli nie ujdziesz z życiem tej nocy, jutro będziesz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wysłał posłańców do domu Dawida, aby go pilnowali i rano zabili. Lecz Mikal, jego żona, powiedziała o tym Dawidowi: Jeśli nie ujdziesz z życiem tej nocy,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Saul posły do domu Dawidowego, aby nań strzegli, i zabili go rano. I oznajmiła to Dawidowi Michol, żona jego, mówiąc: Jeźliże nie ochronisz duszy twojej tej nocy, jutro zabity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drabanty swe do domu Dawidowego, aby go strzegli i był zabit rano. Co gdy Dawidowi powiedziała Michol, żona jego, mówiąc: Jeśli się tej nocy nie schronisz, jutro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wysłał posłańców do domu Dawidowego, aby go pilnowali i zaraz z rana zabili. Jednak Mikal, żona Dawida, przestrzegła go, mówiąc: Jeżeli tej nocy nie ujdziesz z życiem,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Saul oprawców pod dom Dawida, by go pilnowali i rano go zabili. Lecz Michal, jego żona, doniosła o tym Dawidowi, mówiąc: Jeżeli w ciągu tej nocy nie ujdziesz z życiem,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wyprawił posłańców do domu Dawida, aby go pilnowali, a rano zabili. Lecz Mikal, żona Dawida, ostrzegła go: Jeżeli tej nocy się nie uratujesz, to jutro zostaniesz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ludzi, aby otoczyli dom Dawida i zabili go przed końcem nocy. Ale Mikal, żona Dawida, uprzedziła męża: „Jeśli nie ocalisz swojego życia tej nocy, jutro będziesz martwy!”.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Saul posłańców do domu Dawida, by go strzegli, a rano zabili. Ale Mikal, jego żona, powiadomiła o tym Dawida, mówiąc: - Jeśli nie ujdziesz tej nocy, jutro nie będziesz już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післав Саул послів до дому Давида, щоб стерегти його, щоб убити його вранці. І Давидові сповістила Мелхол його жінка, кажучи: Якщо ти в цій ночі не спасеш своєї душі, завтра будеш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posłańców do domu Dawida, aby go pilnowali i by mógł go zabić z rana. Jednak Dawida zawiadomiła jego żona Michal, mówiąc: Jeśli tej nocy nie pozwolisz uratować swojego życia,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wysłał posłańców pod dom Dawida, by tam czuwali i rano go uśmiercili; lecz Michal, jego żona, rzekła do Dawida, mówiąc: ”Jeżeli tej nocy nie pozwolisz swej duszy ujść cało, to jutro będziesz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2024-05-28T15:09:57Z</dcterms:modified>
</cp:coreProperties>
</file>