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wysłał swych ludzi ponownie. Kazał im zobaczyć, co się dzieje z Dawidem, i polecił: Przynieście mi go choćby w łóżku, abym mógł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znowu wysłał posłańców, aby zobaczyli Dawida, nakazując: Przynieście go do mnie na łożu,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Saul posły, aby oglądali Dawida, mówiąc: Przynieście go na łożu do mnie,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Saul posły, aby oglądali Dawida, mówiąc: Przynieście go do mnie na łożu, aby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aby go odwiedzili, mówiąc: Przynieście go wraz z łożem do mnie,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ponownie oprawców, aby zobaczyli Dawida, nakazując im: Sprowadźcie go do mnie na łożu, a zabiję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ponownie posłańców, aby zobaczyli Dawida, i rozkazał: Przynieście go do mnie na łożu, abym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powtórnie ludzi z poleceniem: „Znajdźcie Dawida i przynieście mi go w łóżku, abym mógł go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Słał więc Saul posłańców [ponownie], by zobaczyli Dawida i nakazał im: - Przynieście go z łożem do mnie,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посилає до Давида, кажучи: Приведіть його до мене на ліжку,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jeszcze raz wyprawił posłańców, by zobaczyli Dawida i powiedział: Przynieście mi go wraz z łóżkiem,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żeby zobaczyli Dawida, i powiedział: ”Przynieście go do mnie na jego łożu, by został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2024-05-31T21:44:18Z</dcterms:modified>
</cp:coreProperties>
</file>