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on nawet swoje życie* i zabił Filistyna, i JAHWE sprawił wielkie wybawienie całemu Izraelowi – widziałeś to i cieszyłeś się! Dlaczego więc miałbyś grzeszyć przeciw krwi niewinnej, uśmiercając Dawida bez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nawet swoje życie i zabił Filistyna, a JAHWE sprawił wówczas całemu Izraelowi wielkie wybawienie. Sam to widziałeś i cieszyłeś się z tego! Dlaczego więc teraz miałbyś stać się winny przelewu krwi niewinnej, zabijając Dawida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narażał swoje życie i zabił Filistyna, i JAHWE dokonał wielkiego wybawienia dla całego Izraela. Sam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widziałeś i uradowałeś się. Dlaczego więc miałbyś grzeszyć przeciw niewinnej krwi i bez powodu zabić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położył duszę swą w ręce swej, i zabił Filistyńczyka, i uczynił Pan wybawienie wielkie wszystkiemu Izraelowi. Coś widział, i uradowałeś się. Przeczżebyś tedy miał grzeszyć przeciw krwi niewinnej, chcąc zabić Dawida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duszę swą w ręce swej, i zabił Filistyna, i uczynił Pan zbawienie wielkie wszemu Izraelowi: widziałeś i byłeś rad. Czemuż tedy grzeszysz przeciw krwi niewinnej, zabijając Dawida, który jest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swoje życie narażał, on zabił Filistyna, dzięki niemu Pan dał całemu Izraelowi wielkie zwycięstwo. Patrzyłeś na to i cieszyłeś się. Dlaczego więc masz zamiar zgrzeszyć przeciw niewinnej krwi, bez przyczyny zabijając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naraził on swoje życie i zabił Filistyńczyka, dzięki czemu Pan dał wielkie zwycięstwo całemu Izraelowi. Sam to widziałeś i cieszyłeś się; dlaczego więc miałbyś zgrzeszyć przeciw krwi niewinnej, zabijając Dawida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swoje życie i zabił Filistyna, a JAHWE dokonał wielkiego ocalenia całego Izraela. Sam to widziałeś i się cieszyłeś. Dlaczego więc chcesz zgrzeszyć przeciw niewinnej krwi, zabijając Dawida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wystawił na niebezpieczeństwo swoje życie, on zabił Filistyna, to dzięki niemu JAHWE pozwolił Izraelowi odnieść tak wielkie zwycięstwo. Ty to widziałeś i cieszyłeś się. Dlaczego więc miałbyś stać się winnym przelania krwi niewinnego i zabić Dawida bez żadnego powodu?”.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narażał swe życie, by zabić Filistyna. [Przez niego] Jahwe dał wielkie zwycięstwo całemu Izraelowi. Widziałeś to i cieszyłeś się. Dlaczego więc chcesz się splamić krwią niewinną, bez powodu zabijając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свою душу в свою руку і побив чужинця, і Господь зробив велике спасіння, і ввесь Ізраїль побачв і зрадів. І навіщо грішиш проти невинної крови, щоб забити Давида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na niebezpieczeństwo swoje życie, zabijając Pelisztyna, a przez to WIEKUISTY okazał wielką pomoc całemu Israelowi. Sam się temu przypatrywałeś i się cieszyłeś, więc czemu chcesz zgrzeszyć przeciw niewinnej krwi, bez przyczyny zabijając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swoją duszę w dłoń, powalił Filistyna, tak iż JAHWE dokonał wielkiego wybawienia dla całego Izraela. Widziałeś to i się rozradowałeś. Czemuż miałbyś zgrzeszyć przeciwko niewinnej krwi, bez powodu wydając Dawida na śmierć?”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naraził on nawet swoje życie, </w:t>
      </w:r>
      <w:r>
        <w:rPr>
          <w:rtl/>
        </w:rPr>
        <w:t>אֶת־ נַפְׁשֹו בְכַּפֹו וַּיָׂשֶם</w:t>
      </w:r>
      <w:r>
        <w:rPr>
          <w:rtl w:val="0"/>
        </w:rPr>
        <w:t xml:space="preserve"> , idiom: nawet swą duszę umieścił on w swej dłoni, zob. &lt;x&gt;90 28:21&lt;/x&gt;; &lt;x&gt;70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2024-05-28T07:24:59Z</dcterms:modified>
</cp:coreProperties>
</file>