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Jonatan powiedział do Dawida: JAHWE, Bóg Izraela, (świadkiem),* że jutro lub pojutrze o tej porze wybadam mojego ojca, i czy będzie Dawidowi przychylny czy też nie, zaraz poślę do ciebie i wyjawię ci to.**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Jonatan zaczął wyjaśniać swój plan: JAHWE, Bóg Izraela, jest mi świadkiem, że jutro lub pojutrze o tej porze wybadam mego ojca. Dowiem się, czy będzie ci przychylny, czy nie, a potem cię o tym powiadomię.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Jonatan powiedział do Dawida: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Bóg Izraela — gdy jutro o tej porze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pojutrze wybadam swego ojca, i jeśli to będzie coś dobrego o Dawidzie, a nie poślę do ciebie ani nie powiadomię cię o 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Jonatan do Dawida; Pan, Bóg Izraelski, (skoro się wywiem o woli ojca mego o tym czasie jutro, albo dnia trzeciego, a będzie co dobrego o Dawidzie, a jeźli zarazem nie poślę do ciebie, i nie oznajmięć,)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Jonatas do Dawida: JAHWE Boże Izraelów! Jeśli się wywiem wolej ojca mego jutro abo pojutrze, a będzie co dobrego o Dawidzie, a nie poślę zarazem do ciebie, a nie oznajmięć,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Jonatan do Dawida: Pan, Bóg Izraela, [jest świadkiem], że wybadam ojca mego jutro albo pojutrze o tym czasie, czy jest dobrze usposobiony do Dawida, czy nie. Wtedy poślę do ciebie, by bezpośrednio cię zawiadomić.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rzekł Jonatan do Dawida: Świadkiem niech będzie Pan, Bóg izraelski, że wybadam mojego ojca o tym czasie jutro lub pojutrze, a jeżeli dobrze stoi sprawa Dawida, to gdybym wtedy nie posłał do ciebie i nie powiadomił cię o 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powiedział do Dawida: Na JAHWE, Boga Izraela! Jutro lub pojutrze o tej porze wybadam mojego ojca, czy jest przychylny Dawidowi, czy też nie, i przekażę ci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powiedział Dawidowi: „Na życie JAHWE, Boga Izraela! Przyrzekam ci, że o tej porze jutro lub pojutrze wybadam mojego ojca w twojej sprawie. Jeśli się okaże, że jest dobrze nastawiony do ciebie, nie będę do ciebie nikogo posyłał, ani ci niczego przekazywał.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Jonatan do Dawida: - Jahwe, Bóg Izraela, jest mi [świadkiem], że wybadam mego ojca o tej właśnie porze jutro albo pojutrze. Jeśli sprawy ułożą się pomyślnie dla Dawida, na pewno poślę do ciebie i powiadomię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Йонатан до Давида: Господь Бог Ізраїля знає, що досліджу батька мого аж до часу, тричі, і чи ось добро буде для Давида, і не посилаю до тебе у поле.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powiedział do Dawida: O WIEKUISTY, Boże Israela! Jeśli jutro, albo pojutrze, około tej pory wybadam mojego ojca, a wypadnie dobrze dla Dawida – wtedy jeśli do ciebie nie poślę i cię nie zawiadomię,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odezwał się do Dawida: ”JAHWE, Bóg Izraela, [niech będzie świadkiem,] że jutro o tym czasie albo na trzeci dzień wybadam swego ojca i jeśli będzie przychylny Dawidowi, to czyż nie poślę do ciebie i ci tego nie wyjawię?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S; wg G: wie, οἶδεν.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wyjawię ci to, </w:t>
      </w:r>
      <w:r>
        <w:rPr>
          <w:rtl/>
        </w:rPr>
        <w:t>וְגָלִיתִי אֶת־אָזְנֶָך</w:t>
      </w:r>
      <w:r>
        <w:rPr>
          <w:rtl w:val="0"/>
        </w:rPr>
        <w:t xml:space="preserve"> , idiom: wyjawię to twoim uszom (l. odkryję twe uszy).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2024-06-02T02:26:38Z</dcterms:modified>
</cp:coreProperties>
</file>