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370"/>
        <w:gridCol w:w="33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Arpakszad sto trzydzieści pięć lat i zrodził ― Kainana.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Arpakszad żył trzydzieści pięć lat i zrodził Szelacha.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Arpakszad miał trzydzieści pięć lat, został ojcem Szelacha.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Arpachszad żył trzydzieści pięć lat i spłodził Szelacha.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Arfachsad też żył trzydzieści i pięć lat, i spłodził Selecha.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Arfaksad zaś żył trzydzieści i pięć lat i zrodził Salego.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Arpachszad, przeżywszy trzydzieści pięć lat, miał syna Szelacha.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Arpachszad miał trzydzieści pięć lat, zrodził Szelacha.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Arpachszad miał trzydzieści pięć lat, gdy został ojcem Szelacha.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Arpachszad miał trzydzieści pięć lat, spłodził Szelacha.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Arpakszad liczył lat trzydzieści pięć, gdy urodził mu się Szelach.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Arpachszad miał trzydzieści pięć lat, gdy urodził mu się syn Szelach.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Арфаксад пожив сто тридцять пять літ і породив Каїнана.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Arpachszad przeżywszy trzydzieści pięć lat, spłodził Szelacha.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Arpachszad zaś żył trzydzieści pięć lat. Potem został ojcem Szelacha.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2024-05-28T15:15:47Z</dcterms:modified>
</cp:coreProperties>
</file>