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0"/>
        <w:gridCol w:w="3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― dni Teracha w Charanie dwieście pięć lat,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Teracha dwieście pięć lat* – i umarł Terach w Charanie.**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dożył dwustu pięciu lat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dni Teracha było dwieście pięć lat, i umarł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Tarego dwieście lat, i pięć lat; i umarł Tare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Tarego dwie ście i pięć lat, i umarł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doczekał dwustu i pięciu lat życia i zmarł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dwieście pięć lat. I umarł Terach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dwieście pięć lat i zmarł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Terach zmarł w Charanie, mając dwieście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umarł w Charanie, przeżywszy dwieście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Teracha było dwieście pięć.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дні Тари в Харрані двісті пять літ, і помер Тара в Харрані.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Teracha były przez dwieście pięć lat; i Terach umarł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Teracha było dwieście pięć lat. Potem Terach umarł w Charanie.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dwieście pięć lat, </w:t>
      </w:r>
      <w:r>
        <w:rPr>
          <w:rtl/>
        </w:rPr>
        <w:t>חָמֵׁש ׁשָנִיםּומָאתַיִם ׁשָנָה</w:t>
      </w:r>
      <w:r>
        <w:rPr>
          <w:rtl w:val="0"/>
        </w:rPr>
        <w:t xml:space="preserve"> , wg PS: sto czterdzieści pięć lat, </w:t>
      </w:r>
      <w:r>
        <w:rPr>
          <w:rtl/>
        </w:rPr>
        <w:t>שנים וארבעים ומאת שנה חמש</w:t>
      </w:r>
      <w:r>
        <w:rPr>
          <w:rtl w:val="0"/>
        </w:rPr>
        <w:t xml:space="preserve"> , pod. &lt;x&gt;510 7:4&lt;/x&gt;, z którego wynikałoby, że Szczepan znał wersję z PS (por. &lt;x&gt;10 11:26&lt;/x&gt;, 32).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inskrypcji z Kultepe (XIX w. p. Chr.) Charan był ważnym ośrodkiem handlowym. W archiwach z Ebla, na tabliczkach glinianych z 2300 r. p. Chr., wspomniane są też Sodoma i Seboim (por. &lt;x&gt;10 14:1-16&lt;/x&gt;), &lt;x&gt;10 11:32&lt;/x&gt;L.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2024-05-30T07:15:42Z</dcterms:modified>
</cp:coreProperties>
</file>