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tymczasem pobiegła do matki. Opowiedziała u niej w domu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dziewczyna pobiegła, i w domu swej matki oznajmiła,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dzieweczka, i oznajmiła w domu matki swej, jako się co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 i powiedziała w domu matki swej wszytko, co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do domu i opowiedziała swej matce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zaś pobiegła i opowiedziała rodzinie matki swej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pobiegła więc i opowiedziała rodzinie swojej matki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i w domu swojej matki opowiedziała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Pobiegł więc Laban z domu do owego mężczyzny, do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pobiegła i powiedziała w domu swojej matce o wszystkich tych wydarzeniach.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побігши, дівчина сповістила в хаті своєї матері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 pobiegła i w domu swojej matki opowiedziała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młoda kobieta pobiegła, i opowiedziała o tym domownikom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2024-06-03T06:12:59Z</dcterms:modified>
</cp:coreProperties>
</file>