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cię zaprzysiąc na JAHWE, Boga niebios i ziemi, że nie weźmiesz dla mojego syna żony spośród kobiet kananejskich, w których kraju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Boga ziemi, że nie weźmiesz dla mego syna żony z córek Kananejczyków, wśród których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przez Pana, Boga nieba, i Boga ziemi, abyś nie brał żony synowi memu z córek Chananejskich, między któremi ja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cię poprzysiągł przez JAHWE Boga nieba i ziemie, żebyś nie brał żony synowi memu z córek Chananejskich między któremi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żebyś mi przysiągł na Pana, Boga nieba i ziemi, że nie weźmiesz dla mego syna Izaaka żony spośród kobiet Kanaanu, w którym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zaprzysiągł ciebie na Pana, Boga nieba i Boga ziemi, że nie weźmiesz żony dla syna mojego spośród córek Kananejczyków, wśród których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chcę, abyś przysiągł na JAHWE, Boga nieba i Boga ziemi, że nie weźmiesz dla mego syna żony spośród Kananejek, wśród których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ziemi, że nie wybierzesz mojemu synowi żony spośród kobiet Kanaanu, w którym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przysięgę na Jahwe, Boga niebios i ziemi, że nie wybierzesz dla mego syna żony spośród kobiet Kanaanitów, między którymi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zaprzysięgnę cię na Boga, Boga nieba i Boga ziemi, że nie weźmiesz żony dla mojego syna spośród córek Kanaanitów, wśród których mieszkam.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заклену тебе Господом Богом неба і Богом землі, щоб не взяв ти моєму синові Ісаакові жінку з ханаанських дочок, з якими я живу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zaklnę cię na WIEKUISTEGO, Boga Nieba i Boga ziemi, żebyś dla mojego syna nie brał żony z córek Kanaanejczyka, pośród którego ja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zaprzysiągł na JAHWE, Boga niebios i Boga ziemi, że dla mojego syna nie weźmiesz żony z córek Kananejczyków, pośród których mieszkam,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2024-06-03T10:56:40Z</dcterms:modified>
</cp:coreProperties>
</file>