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przyszła, spytali: Czy chcesz pójść w drogę razem z tym człowiekiem? Chcę pójść — zdecydowała.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 ją: Czy chcesz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Rebeki, i mówili do niej: Chceszże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przyzwana przyszła, spytali: Chcesz jachać z tym człowiekiem? Która rzekła: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zatem Rebekę i spytali: Czy chcesz iść z tym człowiekiem? A ona odpowiedziała: Chcę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Rebekę i zapytali jej: Czy chcesz pójść z tym mężem? A ona 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ją spytali: Czy pójdziesz z tym człowiekiem? Ona zaś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zapytali: „Czy chcesz iść z tym człowiekiem?”. Odpowiedziała: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swoją siostrę Rebekę, jej piastunkę,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Riwkę i powiedzieli do niej: Czy pójdziesz z tym człowiekiem? i powiedziała: Pójdę.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Ревекку і сказали їй: Чи підеш з цим чоловіком? Вона ж сказала: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 Ribkę i do niej powiedzieli: Czy pójdziesz z tym mężem? A 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Rebekę i rzekli do niej: ”Czy chcesz pójść z tym mężem?” Ona zaś powiedziała: ”Chcę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2024-06-01T16:56:20Z</dcterms:modified>
</cp:coreProperties>
</file>