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zatem zwrócił się do węża: Ponieważ to uczyniłeś, będziesz szczególnie przeklęty wśród bydła i dzikich zwierząt. Będziesz pełzał na brzuchu i karmił się prochem przez resztę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Ponieważ to uczyniłeś, będziesz przeklęty wśród wszelkiego bydła i wśród wszelkich zwierząt polnych. Na brzuchu będziesz się czołgać i proch będziesz jeść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 do węża: Iżeś to uczynił, przeklętym będziesz nad wszystkie zwierzęta, i nad wszystkie bestyje polne; na brzuchu twoim czołgać się będziesz, a proch żreć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węża: Iżeś to uczynił, przeklętyś jest między wszystkimi źwierzęty i bestiami ziemskimi. Na piersiach twoich czołgać się będziesz a ziemię jeść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węża: Ponieważ to uczyniłeś, bądź przeklęty wśród wszystkich zwierząt domowych i dzikich; na brzuchu będziesz się czołgał i proch będziesz jadł po wszystkie dni twego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węża: Ponieważ to uczyniłeś, będziesz przeklęty wśród wszelkiego bydła i wszelkiego dzikiego zwierza. Na brzuchu będziesz się czołgał i proch będziesz jadł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Za to, co zrobiłeś, będziesz przeklęty wśród wszelkiego bydła i wszelkiego zwierzęcia polnego. Będziesz się czołgał na brzuchu i przez całe życie będziesz jadł pył.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rzekł do węża: „Ponieważ to uczyniłeś, bądź przeklęty wśród bydła i polnych zwierząt. Na brzuchu będziesz pełzać i proch będziesz jeść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Jahwe-Bóg rzekł do węża: - Ponieważ to uczyniłeś, jesteś przeklęty wśród wszystkich zwierząt domowych i dzikich stworzeń. Czołgać się będziesz na brzuchu i prochem karmić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Bóg do węża: Ponieważ to zrobiłeś - jesteś przeklęty wśród wszystkich zwierząt domowych i wszystkich dzikich zwierząt; będziesz pełzał na swoim brzuchu i będziesz jadł proch przez wszystkie dni swojego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змієві: Томущо ти це зробив, проклятий ти з поміж всіх скотів і з поміж всіх диких звірів землі. На грудях твоїх і животі пересуватимешся і землю їстимеш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WIEKUISTY, Bóg, powiedział do węża: Że to uczyniłeś, bądź przeklętym pomiędzy wszelkim bydłem i wszelkim dzikim zwierzem; będziesz się czołgał na twoim brzuchu oraz żywił się prochem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 do węża: ”Ponieważ to uczyniłeś, jesteś przeklęty wśród wszelkich zwierząt domowych i wśród wszelkich dzikich zwierząt polnych. Na brzuchu będziesz się poruszał i proch będziesz jadł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2024-05-31T14:00:54Z</dcterms:modified>
</cp:coreProperties>
</file>