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usłyszał wypowiedzi synów Labana: Jakub zabrał wszystko, co posiadał nasz ojciec. Z tego, co miał nasz ojciec, dorobił się swojego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jak synowie Labana mówili: Jakub zabrał wszystko, co należało do naszego ojca, i z tego, co było naszego ojca, zdobył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usłyszał Jakób słowa synów Labanowych mówiących: Pobrał Jakób wszystko, co miał ojciec nasz, i z tego, co było ojca naszego, tej wszystkiej zacności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usłyszał słowa synów Labanowych, mówiących: Pobrał Jakob wszystko, co miał ociec nasz, a z jego majętności zbogaciwszy się, zstał się zacnym.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słyszał, jak synowie Labana mówili: Jakub zabrał wszystko, co posiadał nasz ojciec, i z mienia naszego ojca dorobił się całego tego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Jakub, że synowie Labana mówili: Jakub zabrał wszystko, co miał nasz ojciec, i z tego, co należało do ojca naszego,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słowa synów Labana, którzy mówili: Jakub zabrał wszystko, co miał nasz ojciec. Z tego, co miał nasz ojciec, dorobił się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usłyszał, jak synowie Labana mówili: „Jakub zabrał wszystko, co należało do naszego ojca, i dzięki temu zdobył całe swoje bogactwo”.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[Jakub] raz, jak synowie Labana mówili: ”Jakub zabrał dla siebie to wszystko, co należało do naszego ojca; całego tego majątku dorobił się z mienia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Jaakow] usłyszał, jak synowie Lawana mówili: 'Jaakow wziął wszystko, co należało do naszego ojca, i z tego, co było naszego ojca, uczynił cały ten majątek'.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Яків слова синів Лавана, що говорили: Яків забрав все, що (було) нашого батька, і з того, що (було) нашого батька, зробив усю цю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 synów Labana, którzy mówili: Jakób zabrał wszystko, co miał nasz ojciec i z mienia naszego ojca utworzył sobie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usłyszał on słowa synów Labana, mówiących: ”Jakub zabrał wszystko, co należało do naszego ojca; a z tego, co należało do naszego ojca, zgromadził całe to bogactwo”.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2024-05-29T09:47:57Z</dcterms:modified>
</cp:coreProperties>
</file>