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nocą, we śnie, Bóg nawiedził Aramejczyka Labana. Przestrzegł go: Uważaj, nie odwódź Jakuba od jego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Syryjczyka tej nocy we śnie i powiedział mu: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Bóg do Labana Syryjczyka we śnie onej nocy, i rzekł mu: Strzeż się, abyś nie mówił z Jakóbem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we śnie Boga mówiącego do siebie: Strzeż, abyś nic przykro nie mówił przeciw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tejże nocy Bóg ukazał się we śnie Labanowi Aramejczykowi i rzekł do niego: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Aramejczyka we śnie w nocy i rzekł do niego: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nocą Bóg zjawił się we śnie Labanowi, Aramejczykowi, i powiedział: Pamiętaj, żebyś nie mówił nic złego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Bóg przyszedł we śnie do Labana i powiedział mu: „Strzeż się, abyś nic przykrego nie powiedział 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dopadł Jakuba, kiedy ów postawił już namioty na wyżynie. Także i Laban ustawił swój namiot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przyszedł do Lawana Aramejczyka we śnie, w nocy, i powiedział mu: Strzeż się, żebyś nie rozmawiał z Jaakowem ani dobrze, ani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Бог вночі у сні до Лавана сирійця і сказав йому: Вважай на себе,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śnie, w nocy, Bóg przyszedł do Aramejczyka Labana oraz powiedział do niego: Strzeż się, abyś się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Labana Syryjczyka nocą we śnie i rzekł mu: ”Uważaj, żebyś nie mówił do Jakuba ani dobrze, ani źle”.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2024-05-29T10:53:48Z</dcterms:modified>
</cp:coreProperties>
</file>