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podniósł oczy, zobaczył, że nadciąga Ezaw. Było z nim czterystu ludzi. Jakub rozdzielił więc dzieci pomiędzy Leę, Rachelę oraz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podniósł oczy i zobaczył, że Ezaw nadchodzi, a z nim czterystu mężczyzn. Podzielił więc dzieci między Leę, Rachelę a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Jakób oczy swe ujrzał, a oto, Ezaw idzie, a z nim cztery sta mężów; i rozdzielił dzieci, z osobna Lii, i z osobna Racheli, i z osobna dwu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Jakob oczy swe, ujźrzał Ezawa jadącego, a z nim cztery sta mężów, i rozdzielił syny Lijej i Rachel, i obu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spojrzał i zobaczył, że Ezaw nadciąga z czterystu ludźmi. Podzieliwszy więc dzieci między Leę, Rachelę i dwie niewolnice,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oczy swoje, zobaczył, że Ezaw nadchodzi a z nim czterystu mężów. Rozdzielił więc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rozejrzał się i zobaczył Ezawa nadciągającego z czterystoma ludźmi. Podzielił więc swoje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 Ezawa nadchodzącego z czterystoma ludźmi. Podzielił więc dzieci 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zobaczył, że oto nadciąga Ezaw, a z nim czterystu mężów. Wtedy podzielił dzieci pomiędzy Leę, Rachelę i obie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podniósł wzrok i zobaczył, że nadchodzi Esaw, a z nim czterystu ludzi. Rozdzielił dzieci pomiędzy Leę, Rachel i dwie służące.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podniósł swoje oczy i spojrzał a oto nadciągał Esaw, a z nim czterystu ludzi. Zatem Jakób rozdzielił dzieci pomiędzy Leę, Rachelę oraz dwie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Jakub podniósł oczy i spojrzał, a oto nadchodził Ezaw i z nim czterystu mężczyzn. Toteż rozdzielił dzieci między Leę i Rachelę, i dwie służące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2024-06-03T18:08:43Z</dcterms:modified>
</cp:coreProperties>
</file>