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 wspólnego z tobą ten cały obóz, który wcześniej spotkałem? — zapytał Ezaw. Posłałem go, aby znaleźć łaskę w oczach mego pana — odparł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Co znaczy cały ten obóz, z którym się spotkałem?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Abym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A ów wszystek hufiec na co, z którymem się spotkał? Odpowiedział Jakób: Abym znalazł łaskę przed oczyma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Cóż to za hufy, którem potkał? Odpowiedział: Abych znalazł łaskę przed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Dla kogo są te wszystkie stada, które napotkałem? Jakub odpowiedział: Obyś mnie darzył życzliwością,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Co ma znaczyć cały ten twój obóz, który spotkałem? I odpowiedział: Chcę zdobyć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zapytał: Dla kogo są te wszystkie stada, które spotkałem? Jakub zaś odpowiedział: Chciałbym znaleźć łaskę u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„Co znaczy cała ta twoja karawana, którą napotkałem?”. Jakub odpowiedział: „Chciałem, panie, pozyskać twoją życzliwość”.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zaś zapytał: - Co znaczy cała ta twoja karawana, którą spotkałem? I odpowiedział: - Aby mój pan przyjął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[Esaw] powiedział: Co zamierzałeś [posyłając] cały ten obóz, który spotkałem? Odpowiedział: [To] aby znaleźć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Чим це тобі є всі ці полки, які я зустрів? Він же сказав: Щоб раб твій знайшов ласку перед тобою,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Esaw powiedział: Po co ci ten cały tabor, który spotkałem? Zatem odpowiedział: Aby znaleźć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”Co ma oznaczać cały ten obóz wędrowny, który spotkałem?” Odrzekł na to: ”Chciałem znaleźć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2024-05-31T04:32:46Z</dcterms:modified>
</cp:coreProperties>
</file>