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odpowiedzieli Sychemowi i Chamorowi, jego ojcu, podstępnie, ponieważ zhańbił ich siostrę Dinę: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jego ojcu Chamorowi, mówiąc podstępnie, bo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Jakóbowi Sychemowi i Hemorowi, ojcu jego, na zdradzie mówiąc z nimi, dla tego iż zgwałcił Dynę,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Jakoba Sychemowi i ojcu jego na zdradzie, rozjadszy się o zgwałcenie siostry: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Jakuba, odpowiadając podstępnie Sychemowi i jego ojcu, Chamorowi - mówili tak dlatego, że zhańbił ich siostrę, Dinę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ojcu jego podstępnie, bo zhańbił siostrę ich Dinę,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zhańbił ich siostrę, Dinę, synowie Jakuba podstępnie odpowiedzieli Sychemowi i Chamorowi,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podstępnie odpowiedzieli Sychemowi i jego ojcu Chamorowi. Zrobili tak dlatego, że zgwałcił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dali wtedy Sychemowi i jego ojcu, Chamorowi, podstępną odpowiedź, a to dlatego, że pohańbił on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podstępnie powiedzieli Szechemowi i jego ojcu Chamorowi w odpowiedzi, bo [Szechem] uczynił nieczystą Dinę, ich siostrę: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ж сини Якова з обманою Сихемові і його батькові Емморові, і заговорили до них, томущо обезчестив їх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Jakóba podstępnie odpowiedzieli Szechemowi i jego ojcu Chamorowi; a mówili tak dlatego, ponieważ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zaczęli odpowiadać Szechemowi i Chamorowi, jego ojcu, używając podstępu, oraz tak mówić, gdyż skalał on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2024-05-29T07:29:05Z</dcterms:modified>
</cp:coreProperties>
</file>