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z nami młody Hebrajczyk, sługa* księcia straży przybocznej, i opowiedzieliśmy mu (je), i wyłożył nam nasze sny, każdy zgodnie z jego znaczeniem.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z nami młody Hebrajczyk, sługa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dowódcy straży przybocznej. Opowiedzieliśmy mu nasze sny i on nam je wyłożył, każdy sen stosownie do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z nami młodzieniec, Hebrajczyk, sługa dowódcy straży, któremu opowiedzieliśmy nasze sny, a on wytłumaczył je nam, każdemu według jego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z nami młodzieniec Hebrejczyk, sługa hetmana żołnierzów, któremuśmy powiedzieli, i wyłożył nam sny nasze, każdemu według snu jego wyłożył.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młodzieniec Hebrejczyk, tegoż hetmana nad żołnierzmi służebnik, któremu sny powiedziawszy,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z nami pewien młody Hebrajczyk, sługa dowódcy straży przybocznej. Opowiedzieliśmy mu, a on wyjaśnił nam nasze sny: wyjaśnił sen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z nami młody Hebrajczyk, sługa dowódcy straży przybocznej, któremu opowiedzieliśmy to i wyłożył nam sny nasze. Każdemu wyłożył zgodnie z jego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z nami młodzieniec, Hebrajczyk, sługa dowódcy straży przybocznej. Opowiedzieliśmy mu nasze sny, a on nam je wyjaśnił. Każdemu wyjaśnił jego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z nami hebrajski młodzieniec, sługa przełożonego dworzan. Gdy opowiedzieliśmy mu nasze sny, on nam je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z nami młody Hebrajczyk, sługa dowódcy straży przybocznej. Opowiedzieliśmy mu [to], a on objaśnił nam nasze sny - każdemu objaśnił jego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z nami młodzieniec hebrajski, niewolnik dowódcy straży Opowiedzieliśmy mu i wyjaśnił nam nasze sny każdemu objaśnił odpowiednio do jego snu.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там з нами молодець єврей, раб голови сторожі, і ми розповіли йому, і він нам вияснив.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z nami ebrejski młodzieniec, sługa naczelnika przybocznej straży; więc opowiedzieliśmy mu nasze sny i nam wyłożył; wyłożył każdemu według jego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z nami młodzieniec, Hebrajczyk, sługa dowódcy straży przybocznej. Gdy mu je opowiedzieliśmy, wyjaśnił nam nasze sny. Każdemu podał wyjaśnienie według jego snu.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2024-06-02T15:37:26Z</dcterms:modified>
</cp:coreProperties>
</file>