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faraon do Józefa: Ja jestem faraonem, lecz bez ciebie nikt nie podniesie swojej ręki ani nogi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faraon powiedział Józefowi: Ja jestem faraonem, lecz bez ciebie nikt, w całym Egipcie, nie podniesie ręki ani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powiedział do Józefa: Ja jestem faraonem, a bez twego pozwolenia nikt na całej ziemi Egiptu nie podniesie ani ręki, ani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Farao do Józefa: Jam jest Farao, a bez twego pozwolenia nie podniesie żaden ani ręki, ani nogi swej, we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król do Jozefa: Jam jest Faraon, bez twego rozkazania nie podniesie żaden ręki abo nogi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Ja jestem faraonem, ale bez twej zgody nikt nie ośmieli się czegokolwiek przedsięwziąć w całym 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faraon do Józefa: Jam jest faraon, lecz bez twego zezwolenia nie wolno nikomu w całej ziemi egipskiej podnieść ręki ani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powiedział do Józefa: Ja jestem faraonem, ale bez two-jej zgody nikt nic nie uczyni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rzekł do Józefa: „Ja jestem faraonem, lecz bez twojej zgody nikt w całym Egipcie nie ośmieli się ruszyć ręką lub nogą”.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faraon do Józefa: - Ja jestem faraonem, lecz bez zgody twojej nikt w całej ziemi egipskiej nie ruszy ręką ani nogą!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faraon do Josefa: Ja jestem faraonem. Bez ciebie nikt nie podniesie ani ręki, ani nogi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Йосифові: Я Фараон; без тебе ніхто не піднесе своєї руки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też do Josefa: Ja jestem faraonem; ale bez ciebie nikt nie podniesie swojej ręki, ani nogi, w 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powiedział jeszcze do Józefa: ”Ja jestem faraonem, lecz bez twojego upoważnienia nikt w całej ziemi egipskiej nie może podnieść ręki ani nogi”.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2024-06-02T17:00:31Z</dcterms:modified>
</cp:coreProperties>
</file>