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rano, że był zaniepokojony w duchu, i posłał, i wezwał wszystkich wróżbitów* Egiptu i wszystkich jego mędrców – i opowiedział im faraon swoje sny.** Nie było jednak nikogo, kto mógł je*** wyłożyć faraonowi.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trawił go niepokój. Posłał więc i wezwał wszystkich wróżbitów Egiptu, wszystkich jego mędrców, i opowiedział im swoje sny. Nikt jednak nie potrafił mu ich wyłożyć.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ranek, był zaniepokojony w duchu i kazał wezwać wszystkich wróżbitów i mędrców Egiptu. I opowiedział im faraon swoje sny, ale nie było nikogo, kto by potrafił je faraonowi wytłumaczyć.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był sen. A gdy było rano, strwożony był duch jego; i posławszy wezwał wszystkich wieszczków Egipskich, i wszystkich mędrców jego, i opowiedział im Farao sny swoje; a nie było, kto by je wyłożył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rano strachem zdjęty posłał do wszytkich wieszczków Egiptu i wszytkich mędrców i przyzwanym powiedział sen, a nie było, kto by wyłożył.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faraon, zaniepokojony, rozkazał wezwać wszystkich wróżbitów egipskich oraz wszystkich mędrców i opowiedział im, co mu się śniło. Nie było jednak nikogo, kto by umiał wyjaśnić faraonowi te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zaniepokojony w duchu, kazał wezwać wszystkich wróżbitów egipskich i wszystkich mędrców. I opowiedział im faraon swoje sny. Nie było jednak nikogo, kto by mógł je wyłożyć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Rankiem, zaniepokojony, polecił zwołać wszystkich egipskich wróżbitów i mędrców. Faraon opowiedział im swój sen, ale nikt nie umiał mu go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odczuwał jednak zaniepokojenie. Kazał więc wezwać wszystkich egipskich wróżbiarzy i wszystkich mędrców. Opowiedział im swój sen, ale nikt nie potrafił go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odczuwał niepokój i polecił przywołać wszystkich wróżbiarzy egipskich i wszystkich mędrców. Opowiedział im swój sen, ale nie było nikogo, kto by go faraonowi objaśnił.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był zaniepokojony; posłał i zwołał wszystkich magów Egiptu i wszystkich mędrców. Opowiedział im faraon swój sen i nie było nikogo, kto by wyjaśnił to faraonowi.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вранці, і був стурбований своєю душею, і піславши, покликав усіх пояснювачів Єгипту і всіх його мудреців, і Фараон розповів їм сон, і не було нікого, хто б його пояснив Фараонові.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było rano, jego duch się zaniepokoił; zatem posłał i zwołał wszystkich wróżbitów Micraimu oraz wszystkich jego mędrców; i faraon opowiedział im swoje sny, lecz nie było nikogo, kto by je wytłumaczył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jego duch się zaniepokoił. Posławszy więc, wezwał wszystkich kapłanów Egiptu uprawiających magię oraz wszystkich jego mędrców; i faraon zaczął im opowiadać swoje sny. Ale nie było nikogo, kto by je wyłożył faraonowi.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wróżbita, </w:t>
      </w:r>
      <w:r>
        <w:rPr>
          <w:rtl/>
        </w:rPr>
        <w:t>חַרְטֹם</w:t>
      </w:r>
      <w:r>
        <w:rPr>
          <w:rtl w:val="0"/>
        </w:rPr>
        <w:t xml:space="preserve"> (chartom).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swoje sny, </w:t>
      </w:r>
      <w:r>
        <w:rPr>
          <w:rtl/>
        </w:rPr>
        <w:t>אֶת־חֲֹלמֹו</w:t>
      </w:r>
      <w:r>
        <w:rPr>
          <w:rtl w:val="0"/>
        </w:rPr>
        <w:t xml:space="preserve"> , tj. swój sen MT; w PS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to, αὐτό.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2024-06-02T15:48:39Z</dcterms:modified>
</cp:coreProperties>
</file>