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rozdarli swoje szaty. Każdy objuczył swojego osła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rozdarli swoje szaty. Każdy objuczył swego osła i wszyscy zawrócili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rozdarli swoje szaty, każdy załadował swego osła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rozdarli szaty swoje, i włożywszy brzemię każdy z nich na osła swego, wrócili się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rozdarszy szaty i włożywszy zaś ciężar na osły, wrócili się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rozdarli z żalu swe szaty i objuczywszy każdy swego osła, 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rozdarli szaty swoje. Każdy objuczył osła swego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rozdarli swoje szaty, każdy z nich objuczył swojego osła i powrócili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rozdarli swoje ubrania. Każdy załadował swojego osła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rozdarli swoje szaty, każdy załadował swojego osła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Rozdarli szaty. Załadował każdy swojego osła i wrócili do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розірвали свою одіж, і поклали кожний свій мішок на свого осла, і повернулися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rozdarli swoje szaty, każdy objuczył swojego osła i powrócili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rozdarli swe płaszcze i każdy znowu włożył swój ładunek na swego osła, i wrócili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2024-06-02T16:25:50Z</dcterms:modified>
</cp:coreProperties>
</file>