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6"/>
        <w:gridCol w:w="5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powiedział do nich: Cóż to za postępek, którego się dopuściliście? Czy nie wiedzieliście, że człowiek taki jak ja trafnie wróży?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mogliście dopuścić się czegoś takiego? — zapytał ich Józef. — Czyżbyście nie wiedzieli, że człowiek taki jak ja potrafi trafnie wróżyć?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Józef zapytał ich: Co zrobiliście? Czy nie wiedzieliście,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 jak ja potrafi wróżyć?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 Józef: Cóżeście to uczynili? azaście nie wiedzieli, że pewnie zgadnie mąż taki, jakim ja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on rzekł: Czemuście tak chcieli czynić? Izali nie wiecie, że mi nie masz podobnego w nauce wieszczbiarskiej?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rzekł do nich: Jak mogliście się dopuścić takiego czynu? Czy nie wiedzieliście, że taki człowiek jak ja uprawia wróżby?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rzekł do nich: Cóżeście to uczynili? Czy nie wiedzieliście, że mąż taki, jak ja, zna się dobrze na wróżbach?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powiedział do nich: Co uczyniliście? Czy nie wiedzieliście, że człowiek taki jak ja, potrafi wróżyć?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ich zapytał: „Cóż to uczyniliście? Czy nie wiedzieliście, że taki człowiek jak ja potrafi wróżyć?”.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rzekł do nich: - Jakże mogliście dopuścić się takiego czynu! Czy nie wiedzieliście, że taki człowiek jak ja umie odgadywać?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 Josef: Cóż uczyniliście? Czy nie wiedzieliście, że taki człowiek, jak ja, przepowiada?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їм Йосиф: Що це за діло, яке ви вчинили? Чи ви не знаєте, що ворожбитсвом ворожить чоловік такий як 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Josef do nich powiedział: Cóż to za czyn, który popełniliście? Czy nie wiedzieliście, że człowiek podobny do mnie może też odgadywać?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więc rzekł do nich: ”Jakiegoż to czynu się dopuściliście? Czyż nie wiedzieliście, że mąż taki jak ja potrafi umiejętnie odczytywać znaki wróżebne?”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2024-06-02T13:52:09Z</dcterms:modified>
</cp:coreProperties>
</file>