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ledwie od łupu odszedłeś, mój synu, a już przyczaiłeś się, wyciągnięty jak lew lub jak lwica — kto śmie ich podrażnić?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szczenię lwie, wróciłeś od łupu, mój synu. Skłonił się i położył się jak lew i jak lwica. 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 Juda, od łupu, synu mój, wróciłeś się; skłonił się i położył się jako lew, i jako lwica, a 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Juda: do łupu, synu mój, wstąpiłeś, odpoczywając ległeś jako lew i jako lwica, któż go wzbudzi?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róść będziesz, mój synu: jak lew się czai, gotuje do skoku, do lwicy podobny - któż się ośmieli go 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Juda; synu mój, Z łupu, synu mój, się podniosłeś; Czai się jak lew i jak lwica, któż go spłoszy?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dzięki łupom będziesz rósł, mój synu. Pochyla się, czai jak lew, jak lwica. Kto sprawi, żeby powstał?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wzrośniesz, mój synu. Położył się i jak lew się czai, jak lwica - któż każe mu powstać?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Młodym lwem Juda, Po wzięciu łupu w góryś poszedł, synu. Legł, skrada się jak lew, Jak lwica; któż by go drażnił?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Młodym lwem jest Jehuda; ze zdobyczy, mój synu, podniosłeś się. Przysiadł, zaczaił się jak lew, jak straszny lew; kto go ruszy?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левеня з трави, сину мій, вийшов ти; лігши, заснув ти, як лев, і як левеня, хто його розбудить?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lwie Jehudo; wzrosłeś mój synu na zdobyczy. Przyklęknął, przyległ jak lew, jak lwica; kto go pobudzi?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to lwie szczenię. Od łupu, synu mój, się podniesiesz. Pochylił się, wyciągnął się jak lew i podobnie jak lwa – któż waży się go przepłoszyć?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2024-06-02T15:27:28Z</dcterms:modified>
</cp:coreProperties>
</file>